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c9fd2" w14:textId="abc9f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2017 жылғы 8 маусымдағы № 15-96 шешімі. Алматы облысы Әділет департаментінде 2017 жылы 26 маусымда № 4254 болып тіркелді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мәслихатының кейбір шешімдерінің күші жойылды деп танылсын.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 Текелі қалалық мәслихаты аппаратының басшысы Менисов Бакытжан Запировичқа жүктелсін.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Нүсіпов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Текелі қалалық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8 маусымдағы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15-96 шешіміне қосымша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Текелі қалалық мәслихатының күші жойылды деп танылатын кейбір шешімдердің тізбесі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1."Текелі қаласының 2016-2018 жылдарға арналған бюджеті туралы" 2015 жылғы 22 желтоқсандағы № 44-286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3650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8 қаңтарында және 15 қаңтарында қалалық "Текелі тынысы" газетінде жарияланған);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"Текелі қалалық мәслихатының 2015 жылғы 22 желтоқсандағы "Текелі қаласының 2016-2018 жылдарға арналған бюджеті туралы" № 44-286 шешіміне өзгерістер енгізу туралы" 2016 жылғы 5 ақпандағы № 47-301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26 ақпанында қалалық "Текелі тынысы" газетінде жарияланған); 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"Текелі қалалық мәслихатының 2015 жылғы 22 желтоқсандағы "Текелі қаласының 2016-2018 жылдарға арналған бюджеті туралы" № 44-286 шешіміне өзгерістер енгізу туралы" 2016 жылғы 28 наурыздағы № 2-6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3769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8 сәуірінде, 15 сәуірінде және 22 сәуірінде қалалық "Текелі тынысы" газетінде жарияланған);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"Текелі қалалық мәслихатының 2015 жылғы 22 желтоқсандағы "Текелі қаласының 2016-2018 жылдарға арналған бюджеті туралы" № 44-286 шешіміне өзгерістер енгізу туралы" 2016 жылғы 20 мамырдағы № 5-24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3859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10 маусымында қалалық "Текелі тынысы" газетінде жарияланған); 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"Текелі қалалық мәслихатының 2015 жылғы 22 желтоқсандағы "Текелі қаласының 2016-2018 жылдарға арналған бюджеті туралы" № 44-286 шешіміне өзгерістер енгізу туралы" 2016 жылғы 20 шілдедегі № 6-28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3924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5 тамызында және 12 тамызында қалалық "Текелі тынысы" газетінде жарияланған);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"Текелі қалалық мәслихатының 2015 жылғы 22 желтоқсандағы "Текелі қаласының 2016-2018 жылдарға арналған бюджеті туралы" № 44-286 шешіміне өзгерістер енгізу туралы" 2016 жылғы 27 қазандағы № 8-43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3996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18 қарашасында қалалық "Текелі тынысы" газетінде жарияланған).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