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c0d6" w14:textId="45ac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2016 жылғы 21 желтоқсандағы "Текелі қаласының 2017-2019 жылдарға арналған бюджеті туралы" № 11-55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2017 жылғы 17 тамыздағы № 17-109 шешімі. Алматы облысы Әділет департаментінде 2017 жылы 24 тамызда № 4303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2017-2019 жылдарға арналған бюджеті туралы" 2016 жылғы 21 желтоқсандағы № 11-55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және 2017 жылдың 13 қаңтарында қалалық "Текелі тынысы"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3069123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260596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20573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8990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2778964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496303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865671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1416990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3144437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75314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75314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Жұмаділов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2017 жылғы 17 тамыздағы "Текелі қалалық мәслихатының 2016 жылғы 21 желтоқсандағы "Текелі қаласының 2017-2019 жылдарға арналған бюджеті туралы" № 11-55 шешіміне өзгерістер енгізу туралы" № 17-109 шешіміне қосымша 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21 желтоқсандағы "Текелі қаласының 2017-2019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11-55 шешімімен бекітілген 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2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3 144 437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0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4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6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9"/>
        <w:gridCol w:w="1810"/>
        <w:gridCol w:w="1166"/>
        <w:gridCol w:w="3975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