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fcb2" w14:textId="97dfc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2017 жылғы 30 наурыздағы № 13-61 шешімі. Алматы облысы Әділет департаментінде 2017 жылы 27 сәуірде № 4201 болып тіркелді. Күші жойылды - Алматы облысы Ақсу аудандық мәслихатының 2018 жылғы 26 наурыздағы № 26-126 шешімімен</w:t>
      </w:r>
    </w:p>
    <w:p>
      <w:pPr>
        <w:spacing w:after="0"/>
        <w:ind w:left="0"/>
        <w:jc w:val="both"/>
      </w:pPr>
      <w:r>
        <w:rPr>
          <w:rFonts w:ascii="Times New Roman"/>
          <w:b w:val="false"/>
          <w:i w:val="false"/>
          <w:color w:val="ff0000"/>
          <w:sz w:val="28"/>
        </w:rPr>
        <w:t xml:space="preserve">
      Ескерту. Күші жойылды - Алматы облысы Ақсу аудандық мәслихатының 26.03.2018 </w:t>
      </w:r>
      <w:r>
        <w:rPr>
          <w:rFonts w:ascii="Times New Roman"/>
          <w:b w:val="false"/>
          <w:i w:val="false"/>
          <w:color w:val="ff0000"/>
          <w:sz w:val="28"/>
        </w:rPr>
        <w:t>№ 26-126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Ақсу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1. Ақсу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p>
      <w:pPr>
        <w:spacing w:after="0"/>
        <w:ind w:left="0"/>
        <w:jc w:val="both"/>
      </w:pPr>
      <w:r>
        <w:rPr>
          <w:rFonts w:ascii="Times New Roman"/>
          <w:b w:val="false"/>
          <w:i w:val="false"/>
          <w:color w:val="000000"/>
          <w:sz w:val="28"/>
        </w:rPr>
        <w:t xml:space="preserve">
      2. Ақсу аудандық мәслихатының "Ақсу аудандық мәслихаты аппаратының "Б" корпусы мемлекеттік әкімшілік қызметшілерінің қызметін бағалаудың әдістемесін бекіту туралы" 2016 жылғы 14 сәуірдегі № 2-9 шешімінің (Нормативтік құқықтық актілерді мемлекеттік тіркеу тізілімінде </w:t>
      </w:r>
      <w:r>
        <w:rPr>
          <w:rFonts w:ascii="Times New Roman"/>
          <w:b w:val="false"/>
          <w:i w:val="false"/>
          <w:color w:val="000000"/>
          <w:sz w:val="28"/>
        </w:rPr>
        <w:t>№ 3835</w:t>
      </w:r>
      <w:r>
        <w:rPr>
          <w:rFonts w:ascii="Times New Roman"/>
          <w:b w:val="false"/>
          <w:i w:val="false"/>
          <w:color w:val="000000"/>
          <w:sz w:val="28"/>
        </w:rPr>
        <w:t xml:space="preserve"> тіркелген, 2016 жылдың 27 мамырында аудандық "Ақсу өңірі" газетінде жарияланған) күші жойылды деп танылсын.</w:t>
      </w:r>
    </w:p>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Үсенов Нұрбол Қаметқалиевичке жүктелсін.</w:t>
      </w:r>
    </w:p>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К.Дәулетбекова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2017 жылғы "30" наурыз № 13-61 шешімімен бекітілген қосымша</w:t>
            </w:r>
          </w:p>
        </w:tc>
      </w:tr>
    </w:tbl>
    <w:p>
      <w:pPr>
        <w:spacing w:after="0"/>
        <w:ind w:left="0"/>
        <w:jc w:val="left"/>
      </w:pPr>
      <w:r>
        <w:rPr>
          <w:rFonts w:ascii="Times New Roman"/>
          <w:b/>
          <w:i w:val="false"/>
          <w:color w:val="000000"/>
        </w:rPr>
        <w:t xml:space="preserve"> Ақсу аудандық мәслихаты аппаратының "Б" корпусы мемлекеттік әкімшілік қызметшілерінің қызметін бағалаудың әдістемесі</w:t>
      </w:r>
    </w:p>
    <w:bookmarkStart w:name="z69" w:id="1"/>
    <w:p>
      <w:pPr>
        <w:spacing w:after="0"/>
        <w:ind w:left="0"/>
        <w:jc w:val="left"/>
      </w:pPr>
      <w:r>
        <w:rPr>
          <w:rFonts w:ascii="Times New Roman"/>
          <w:b/>
          <w:i w:val="false"/>
          <w:color w:val="000000"/>
        </w:rPr>
        <w:t xml:space="preserve"> 1-тарау. Жалпы ережелер</w:t>
      </w:r>
    </w:p>
    <w:bookmarkEnd w:id="1"/>
    <w:bookmarkStart w:name="z70" w:id="2"/>
    <w:p>
      <w:pPr>
        <w:spacing w:after="0"/>
        <w:ind w:left="0"/>
        <w:jc w:val="both"/>
      </w:pPr>
      <w:r>
        <w:rPr>
          <w:rFonts w:ascii="Times New Roman"/>
          <w:b w:val="false"/>
          <w:i w:val="false"/>
          <w:color w:val="000000"/>
          <w:sz w:val="28"/>
        </w:rPr>
        <w:t xml:space="preserve">
      1. Осы Ақсу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Ақсу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2"/>
    <w:bookmarkStart w:name="z71" w:id="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3"/>
    <w:bookmarkStart w:name="z72" w:id="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4"/>
    <w:bookmarkStart w:name="z73" w:id="5"/>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5"/>
    <w:bookmarkStart w:name="z74" w:id="6"/>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6"/>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75"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p>
    <w:bookmarkEnd w:id="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77" w:id="8"/>
    <w:p>
      <w:pPr>
        <w:spacing w:after="0"/>
        <w:ind w:left="0"/>
        <w:jc w:val="both"/>
      </w:pPr>
      <w:r>
        <w:rPr>
          <w:rFonts w:ascii="Times New Roman"/>
          <w:b w:val="false"/>
          <w:i w:val="false"/>
          <w:color w:val="000000"/>
          <w:sz w:val="28"/>
        </w:rPr>
        <w:t>
      5. Жылдық бағалау:</w:t>
      </w:r>
    </w:p>
    <w:bookmarkEnd w:id="8"/>
    <w:bookmarkStart w:name="z78" w:id="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9"/>
    <w:bookmarkStart w:name="z79" w:id="1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0"/>
    <w:bookmarkStart w:name="z80"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айналысатын аппараттың маманы оның жұмыс органы болып табылады.</w:t>
      </w:r>
    </w:p>
    <w:bookmarkEnd w:id="11"/>
    <w:bookmarkStart w:name="z81" w:id="1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82"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83"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Бағалау жөніндегі комиссияның хатшысы кадр мәселесімен айналысатын аппараттың маманы болып табылады. Бағалау жөніндегі комиссияның хатшысы дауыс беруге қатыспайды.</w:t>
      </w:r>
    </w:p>
    <w:bookmarkStart w:name="z84" w:id="15"/>
    <w:p>
      <w:pPr>
        <w:spacing w:after="0"/>
        <w:ind w:left="0"/>
        <w:jc w:val="left"/>
      </w:pPr>
      <w:r>
        <w:rPr>
          <w:rFonts w:ascii="Times New Roman"/>
          <w:b/>
          <w:i w:val="false"/>
          <w:color w:val="000000"/>
        </w:rPr>
        <w:t xml:space="preserve"> 2-тарау. Жұмыстың жеке жоспарын құрастыру</w:t>
      </w:r>
    </w:p>
    <w:bookmarkEnd w:id="15"/>
    <w:bookmarkStart w:name="z85"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86" w:id="1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87"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88" w:id="1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19"/>
    <w:bookmarkStart w:name="z89" w:id="20"/>
    <w:p>
      <w:pPr>
        <w:spacing w:after="0"/>
        <w:ind w:left="0"/>
        <w:jc w:val="left"/>
      </w:pPr>
      <w:r>
        <w:rPr>
          <w:rFonts w:ascii="Times New Roman"/>
          <w:b/>
          <w:i w:val="false"/>
          <w:color w:val="000000"/>
        </w:rPr>
        <w:t xml:space="preserve"> 3-тарау. Бағалауды жүргізуге дайындық</w:t>
      </w:r>
    </w:p>
    <w:bookmarkEnd w:id="20"/>
    <w:bookmarkStart w:name="z90" w:id="2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91" w:id="2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2"/>
    <w:bookmarkStart w:name="z92"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93"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4"/>
    <w:bookmarkStart w:name="z94"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Ақсу аудандық мәслихатының 04.07.2017 </w:t>
      </w:r>
      <w:r>
        <w:rPr>
          <w:rFonts w:ascii="Times New Roman"/>
          <w:b w:val="false"/>
          <w:i w:val="false"/>
          <w:color w:val="000000"/>
          <w:sz w:val="28"/>
        </w:rPr>
        <w:t>№ 17-80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6"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Ақсу аудандық мәслихатының 04.07.2017 </w:t>
      </w:r>
      <w:r>
        <w:rPr>
          <w:rFonts w:ascii="Times New Roman"/>
          <w:b w:val="false"/>
          <w:i w:val="false"/>
          <w:color w:val="000000"/>
          <w:sz w:val="28"/>
        </w:rPr>
        <w:t>№ 17-80</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27"/>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7"/>
    <w:p>
      <w:pPr>
        <w:spacing w:after="0"/>
        <w:ind w:left="0"/>
        <w:jc w:val="both"/>
      </w:pPr>
      <w:r>
        <w:rPr>
          <w:rFonts w:ascii="Times New Roman"/>
          <w:b w:val="false"/>
          <w:i w:val="false"/>
          <w:color w:val="000000"/>
          <w:sz w:val="28"/>
        </w:rPr>
        <w:t>
      Атқарушылық тәртібін бұзу фактілері туралы ақпараттың дерек көздері ретінде құжатайналым қызметі және "Б" корпусы қызметшісінің тікелей басшысының құжатпен дәлелденген мәліметі саналады.</w:t>
      </w:r>
    </w:p>
    <w:bookmarkStart w:name="z98" w:id="28"/>
    <w:p>
      <w:pPr>
        <w:spacing w:after="0"/>
        <w:ind w:left="0"/>
        <w:jc w:val="both"/>
      </w:pPr>
      <w:r>
        <w:rPr>
          <w:rFonts w:ascii="Times New Roman"/>
          <w:b w:val="false"/>
          <w:i w:val="false"/>
          <w:color w:val="000000"/>
          <w:sz w:val="28"/>
        </w:rPr>
        <w:t>
      21. Еңбек тәртібін бұзуға:</w:t>
      </w:r>
    </w:p>
    <w:bookmarkEnd w:id="28"/>
    <w:bookmarkStart w:name="z99" w:id="29"/>
    <w:p>
      <w:pPr>
        <w:spacing w:after="0"/>
        <w:ind w:left="0"/>
        <w:jc w:val="both"/>
      </w:pPr>
      <w:r>
        <w:rPr>
          <w:rFonts w:ascii="Times New Roman"/>
          <w:b w:val="false"/>
          <w:i w:val="false"/>
          <w:color w:val="000000"/>
          <w:sz w:val="28"/>
        </w:rPr>
        <w:t>
      1) дәлелді себепсіз жұмысқа кешігу;</w:t>
      </w:r>
    </w:p>
    <w:bookmarkEnd w:id="29"/>
    <w:bookmarkStart w:name="z100" w:id="30"/>
    <w:p>
      <w:pPr>
        <w:spacing w:after="0"/>
        <w:ind w:left="0"/>
        <w:jc w:val="both"/>
      </w:pPr>
      <w:r>
        <w:rPr>
          <w:rFonts w:ascii="Times New Roman"/>
          <w:b w:val="false"/>
          <w:i w:val="false"/>
          <w:color w:val="000000"/>
          <w:sz w:val="28"/>
        </w:rPr>
        <w:t>
      2) қызметшілердің қызметтік әдепті бұзуы жатады.</w:t>
      </w:r>
    </w:p>
    <w:bookmarkEnd w:id="30"/>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 және "Б" корпусы қызметшісінің тікелей басшысының құжатпен дәлелденген мәліметі саналады.</w:t>
      </w:r>
    </w:p>
    <w:bookmarkStart w:name="z101"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31"/>
    <w:bookmarkStart w:name="z102"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103"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104"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Start w:name="z105"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106"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36"/>
    <w:bookmarkStart w:name="z107" w:id="37"/>
    <w:p>
      <w:pPr>
        <w:spacing w:after="0"/>
        <w:ind w:left="0"/>
        <w:jc w:val="left"/>
      </w:pPr>
      <w:r>
        <w:rPr>
          <w:rFonts w:ascii="Times New Roman"/>
          <w:b/>
          <w:i w:val="false"/>
          <w:color w:val="000000"/>
        </w:rPr>
        <w:t xml:space="preserve"> 5-тарау. Жылдық бағалау</w:t>
      </w:r>
    </w:p>
    <w:bookmarkEnd w:id="37"/>
    <w:bookmarkStart w:name="z108"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109"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110"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111"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құрастырылады.</w:t>
      </w:r>
    </w:p>
    <w:bookmarkStart w:name="z112" w:id="42"/>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3"/>
    <w:bookmarkStart w:name="z114"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115" w:id="45"/>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келесі құжаттарды:</w:t>
      </w:r>
    </w:p>
    <w:bookmarkStart w:name="z116" w:id="46"/>
    <w:p>
      <w:pPr>
        <w:spacing w:after="0"/>
        <w:ind w:left="0"/>
        <w:jc w:val="both"/>
      </w:pPr>
      <w:r>
        <w:rPr>
          <w:rFonts w:ascii="Times New Roman"/>
          <w:b w:val="false"/>
          <w:i w:val="false"/>
          <w:color w:val="000000"/>
          <w:sz w:val="28"/>
        </w:rPr>
        <w:t>
      1) толтырылған бағалау парақтарын;</w:t>
      </w:r>
    </w:p>
    <w:bookmarkEnd w:id="46"/>
    <w:bookmarkStart w:name="z118" w:id="47"/>
    <w:p>
      <w:pPr>
        <w:spacing w:after="0"/>
        <w:ind w:left="0"/>
        <w:jc w:val="both"/>
      </w:pPr>
      <w:r>
        <w:rPr>
          <w:rFonts w:ascii="Times New Roman"/>
          <w:b w:val="false"/>
          <w:i w:val="false"/>
          <w:color w:val="000000"/>
          <w:sz w:val="28"/>
        </w:rPr>
        <w:t>
      2) "Б" корпусы қызметшісінің лауазымдық нұсқаулығын;</w:t>
      </w:r>
    </w:p>
    <w:bookmarkEnd w:id="47"/>
    <w:bookmarkStart w:name="z119" w:id="48"/>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48"/>
    <w:bookmarkStart w:name="z120" w:id="4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9"/>
    <w:bookmarkStart w:name="z121" w:id="50"/>
    <w:p>
      <w:pPr>
        <w:spacing w:after="0"/>
        <w:ind w:left="0"/>
        <w:jc w:val="both"/>
      </w:pPr>
      <w:r>
        <w:rPr>
          <w:rFonts w:ascii="Times New Roman"/>
          <w:b w:val="false"/>
          <w:i w:val="false"/>
          <w:color w:val="000000"/>
          <w:sz w:val="28"/>
        </w:rPr>
        <w:t>
      1) бағалау нәтижелерін бекітеді;</w:t>
      </w:r>
    </w:p>
    <w:bookmarkEnd w:id="50"/>
    <w:bookmarkStart w:name="z122" w:id="51"/>
    <w:p>
      <w:pPr>
        <w:spacing w:after="0"/>
        <w:ind w:left="0"/>
        <w:jc w:val="both"/>
      </w:pPr>
      <w:r>
        <w:rPr>
          <w:rFonts w:ascii="Times New Roman"/>
          <w:b w:val="false"/>
          <w:i w:val="false"/>
          <w:color w:val="000000"/>
          <w:sz w:val="28"/>
        </w:rPr>
        <w:t>
      2) бағалау нәтижелерін қайта қарайды.</w:t>
      </w:r>
    </w:p>
    <w:bookmarkEnd w:id="5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125" w:id="52"/>
    <w:p>
      <w:pPr>
        <w:spacing w:after="0"/>
        <w:ind w:left="0"/>
        <w:jc w:val="both"/>
      </w:pPr>
      <w:r>
        <w:rPr>
          <w:rFonts w:ascii="Times New Roman"/>
          <w:b w:val="false"/>
          <w:i w:val="false"/>
          <w:color w:val="000000"/>
          <w:sz w:val="28"/>
        </w:rPr>
        <w:t>
      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5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танысудан бас тарту туралы еркін нұсқада акт құрастырылады.</w:t>
      </w:r>
    </w:p>
    <w:bookmarkStart w:name="z126" w:id="53"/>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53"/>
    <w:bookmarkStart w:name="z127" w:id="54"/>
    <w:p>
      <w:pPr>
        <w:spacing w:after="0"/>
        <w:ind w:left="0"/>
        <w:jc w:val="left"/>
      </w:pPr>
      <w:r>
        <w:rPr>
          <w:rFonts w:ascii="Times New Roman"/>
          <w:b/>
          <w:i w:val="false"/>
          <w:color w:val="000000"/>
        </w:rPr>
        <w:t xml:space="preserve"> 7-тарау. Бағалау нәтижелеріне шағымдану</w:t>
      </w:r>
    </w:p>
    <w:bookmarkEnd w:id="54"/>
    <w:bookmarkStart w:name="z128" w:id="5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5"/>
    <w:bookmarkStart w:name="z129" w:id="5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6"/>
    <w:bookmarkStart w:name="z130" w:id="5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7"/>
    <w:bookmarkStart w:name="z131" w:id="5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8"/>
    <w:bookmarkStart w:name="z132" w:id="59"/>
    <w:p>
      <w:pPr>
        <w:spacing w:after="0"/>
        <w:ind w:left="0"/>
        <w:jc w:val="left"/>
      </w:pPr>
      <w:r>
        <w:rPr>
          <w:rFonts w:ascii="Times New Roman"/>
          <w:b/>
          <w:i w:val="false"/>
          <w:color w:val="000000"/>
        </w:rPr>
        <w:t xml:space="preserve"> 8-тарау. Бағалау нәтижелері бойынша шешім қабылдау</w:t>
      </w:r>
    </w:p>
    <w:bookmarkEnd w:id="59"/>
    <w:bookmarkStart w:name="z133" w:id="6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0"/>
    <w:bookmarkStart w:name="z134" w:id="6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1"/>
    <w:bookmarkStart w:name="z135" w:id="6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Start w:name="z136" w:id="6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3"/>
    <w:bookmarkStart w:name="z137" w:id="6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4"/>
    <w:bookmarkStart w:name="z138" w:id="6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bookmarkStart w:name="z140" w:id="6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66"/>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w:t>
      </w:r>
    </w:p>
    <w:p>
      <w:pPr>
        <w:spacing w:after="0"/>
        <w:ind w:left="0"/>
        <w:jc w:val="both"/>
      </w:pPr>
      <w:r>
        <w:rPr>
          <w:rFonts w:ascii="Times New Roman"/>
          <w:b w:val="false"/>
          <w:i w:val="false"/>
          <w:color w:val="000000"/>
          <w:sz w:val="28"/>
        </w:rPr>
        <w:t>
      Қызметшінің лауазымы: 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7"/>
    <w:p>
      <w:pPr>
        <w:spacing w:after="0"/>
        <w:ind w:left="0"/>
        <w:jc w:val="both"/>
      </w:pPr>
      <w:r>
        <w:rPr>
          <w:rFonts w:ascii="Times New Roman"/>
          <w:b w:val="false"/>
          <w:i w:val="false"/>
          <w:color w:val="000000"/>
          <w:sz w:val="28"/>
        </w:rPr>
        <w:t>
      Ескертпе:</w:t>
      </w:r>
    </w:p>
    <w:bookmarkEnd w:id="6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 қызметін бағалаудың әдістемесіне 1-1-қосымша</w:t>
            </w:r>
          </w:p>
        </w:tc>
      </w:tr>
    </w:tbl>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Ақсу аудандық мәслихатының 04.07.2017 </w:t>
      </w:r>
      <w:r>
        <w:rPr>
          <w:rFonts w:ascii="Times New Roman"/>
          <w:b w:val="false"/>
          <w:i w:val="false"/>
          <w:color w:val="ff0000"/>
          <w:sz w:val="28"/>
        </w:rPr>
        <w:t>№ 17-80</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21" w:id="68"/>
    <w:p>
      <w:pPr>
        <w:spacing w:after="0"/>
        <w:ind w:left="0"/>
        <w:jc w:val="left"/>
      </w:pPr>
      <w:r>
        <w:rPr>
          <w:rFonts w:ascii="Times New Roman"/>
          <w:b/>
          <w:i w:val="false"/>
          <w:color w:val="000000"/>
        </w:rPr>
        <w:t xml:space="preserve"> Ақсу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9"/>
          <w:p>
            <w:pPr>
              <w:spacing w:after="20"/>
              <w:ind w:left="20"/>
              <w:jc w:val="both"/>
            </w:pPr>
            <w:r>
              <w:rPr>
                <w:rFonts w:ascii="Times New Roman"/>
                <w:b w:val="false"/>
                <w:i w:val="false"/>
                <w:color w:val="000000"/>
                <w:sz w:val="20"/>
              </w:rPr>
              <w:t>
Балдар</w:t>
            </w:r>
          </w:p>
          <w:bookmarkEnd w:id="69"/>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0"/>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w:t>
            </w:r>
          </w:p>
          <w:bookmarkEnd w:id="7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1"/>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w:t>
            </w:r>
          </w:p>
          <w:bookmarkEnd w:id="71"/>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72"/>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w:t>
            </w:r>
          </w:p>
          <w:bookmarkEnd w:id="72"/>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ұйымдастыру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3"/>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w:t>
            </w:r>
          </w:p>
          <w:bookmarkEnd w:id="73"/>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74"/>
          <w:p>
            <w:pPr>
              <w:spacing w:after="20"/>
              <w:ind w:left="20"/>
              <w:jc w:val="both"/>
            </w:pPr>
            <w:r>
              <w:rPr>
                <w:rFonts w:ascii="Times New Roman"/>
                <w:b w:val="false"/>
                <w:i w:val="false"/>
                <w:color w:val="000000"/>
                <w:sz w:val="20"/>
              </w:rPr>
              <w:t>
1 балл</w:t>
            </w:r>
          </w:p>
          <w:bookmarkEnd w:id="74"/>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911"/>
        <w:gridCol w:w="1659"/>
        <w:gridCol w:w="1659"/>
        <w:gridCol w:w="1911"/>
        <w:gridCol w:w="1660"/>
        <w:gridCol w:w="1912"/>
        <w:gridCol w:w="654"/>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 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ленетін көрсет кіш</w:t>
            </w:r>
            <w:r>
              <w:br/>
            </w:r>
            <w:r>
              <w:rPr>
                <w:rFonts w:ascii="Times New Roman"/>
                <w:b w:val="false"/>
                <w:i w:val="false"/>
                <w:color w:val="000000"/>
                <w:sz w:val="20"/>
              </w:rPr>
              <w:t>
тер мен қызмет түрлері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 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 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 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 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 бін бұзу тура лы мәліметтер</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3-қосымша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парағы</w:t>
      </w:r>
    </w:p>
    <w:p>
      <w:pPr>
        <w:spacing w:after="0"/>
        <w:ind w:left="0"/>
        <w:jc w:val="both"/>
      </w:pPr>
      <w:r>
        <w:rPr>
          <w:rFonts w:ascii="Times New Roman"/>
          <w:b w:val="false"/>
          <w:i w:val="false"/>
          <w:color w:val="000000"/>
          <w:sz w:val="28"/>
        </w:rPr>
        <w:t>
      __________________________________________________жыл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Бағаланатын қызметшінің лауазымы: 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57"/>
        <w:gridCol w:w="757"/>
        <w:gridCol w:w="3745"/>
        <w:gridCol w:w="1018"/>
        <w:gridCol w:w="1023"/>
        <w:gridCol w:w="1023"/>
        <w:gridCol w:w="1831"/>
        <w:gridCol w:w="1115"/>
        <w:gridCol w:w="141"/>
        <w:gridCol w:w="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6584"/>
        <w:gridCol w:w="2228"/>
        <w:gridCol w:w="1260"/>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