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f3f3" w14:textId="215f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2017 жылғы 30 наурыздағы "Ақсу аудандық мәслихаты аппаратының "Б" корпусы мемлекеттік әкімшілік қызметшілерінің қызметін бағалаудың әдістемесін бекіту туралы" № 13-61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2017 жылғы 4 шілдедегі № 17-80 шешімі. Алматы облысы Әділет департаментінде 2017 жылы 21 шілдеде № 4280 болып тіркелді. Күші жойылды - Алматы облысы Ақсу аудандық мәслихатының 2018 жылғы 26 наурыздағы № 26-126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Ақсу аудандық мәслихатының 26.03.2018 </w:t>
      </w:r>
      <w:r>
        <w:rPr>
          <w:rFonts w:ascii="Times New Roman"/>
          <w:b w:val="false"/>
          <w:i w:val="false"/>
          <w:color w:val="ff0000"/>
          <w:sz w:val="28"/>
        </w:rPr>
        <w:t>№ 26-126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әкімшілік қызметшілердің қызметін бағалаудың кейбір мәселелері туралы" 2016 жылғы 29 желтоқсандағы № 110 Қазақстан Республикасы Мемлекеттік қызмет істері және сыбайлас жемқорлыққа қарсы іс-қимыл агенттігі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14637 тіркелген) сәйкес, Ақсу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аудандық мәслихаты аппаратының "Б" корпусы мемлекеттік әкімшілік қызметшілерінің қызметін бағалаудың әдістемесін бекіту туралы" 2017 жылғы 30 наурыздағы № 13-61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26 мамырында "Ақсу өңірі" газетінде жарияланған) шешіміне келесі өзгерістер мен толықтыру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Ақсу аудандық мәслихаты аппаратының "Б" корпусы мемлекеттік әкімшілік қызметшілерінің қызметін бағалаудың әдістемесінде: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Көтермелеу балдары осы Әдістеменің 1-1-қосымшасына сәйкес ағымдағы жұмыстын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"+1"-ден "+5" балға дейін бес деңгейлік шәкіл бойынша орналастырылған. Бұл ретте көтермеленетін қызмет көрсеткіштері мен түрлеріне Электрондық құжат алмасудың бірыңғай жүйесінде және мемлекеттік органның Интранет-порталында белгіленетін де, белгіленбейтін де құжаттар мен іс-шаралар кіре алады.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көтермеленетін қызмет көрсеткіші немесе түрі үшін осы Әдістеменің 1-1-қосымшасына сәйкес "Б" корпусының қызметшісіне тікелей басшымен балл қойылады.";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1-1-қосымшасымен толықтырылсын.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аудандық мәслихат аппаратының басшысы Усенов Нурбол Каметкалиевичке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"04" шілде № 17-80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 аппаратының "Б" корпусы мемлекеттік әкімшілік қызметшілерінің қызметін бағалаудың әдістемесіне 1-1-қосымша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аудандық мәслихаты аппаратының "Б" корпусының мемлекеттік әкімшілік қызметшілерінің көтермеленетін көрсеткіштері мен қызмет түрлері үшін балл шәкілдері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0939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</w:t>
            </w:r>
          </w:p>
          <w:bookmarkEnd w:id="10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Көтермеленетін көрсеткіштері мен қызмет түрлері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 сессияларына, аудан әкімдігінің, аудандық қоғамдық кеңестің, аудандық мәслихаттың тұрақты комиссияларының отырыстарына материалдарды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округтік және учаскелік сайлау комиссияларының құрамына уақтылы түзетулер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жобаларын әзірлеу, нормативтік құқықтық актілеріне құқықтық мониторингін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 мен қызметтерді мемлекеттік сатып алу бойынша конкурстық комиссияның қызметін ұйымдастыру, сондай-ақ баға ұсыныстарын сұрату тәсілімен бір көзден тауарларды, жұмыстар мен қызметтерді мемлекеттік сатып алуларды жүргізу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Қаржы-шаруашылық қызметтің жиынтық жоспарын, бюджеттік жоспарды, қаржыландырудың жеке жоспарларын құру, бекіту, орындау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Аттестациялық, конкурстық, тәртіптік және бағалау комиссиясының қызметін сапалы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хатшысының және жоғары тұрған мемлекеттік органдардың шұғыл және ауқымды тапсырмаларын уақтылы және сапалы орындау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және тұрақты комиссияларының қызметі туралы баяндамалар, мақалалар, жарияланымдар мен ақпараттар дайындау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сапалы өңдеу және өткізу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Парламенті, мәслихаттары депутаттарының, өзге де жергілікті өзін - өзі басқару органдары мүшелерінің, аудандық маңызы бар қалалар, ауылдық округтер әкімдерінің сайлауын өткізуді ұйымдастыруға келісім бойынша қатысу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зерделеуді және тексеруді талап ететін өтініштерді қарау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актілерін шығару барысында талап-арыз қызметін мәслихаттың пайдасына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Оқытуға жататын мәслихат аппараты мемлекеттік қызметшілерін оқытуды толық қамтуды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Түсіндіру жұмыстарын ұйымдастыру және жүргізу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жоқ мемлекеттік қызметшінің міндеттерін орындау және лауазымдарды қоса атқару (10 жұмыс күннен кем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Тәлімгерлік қызметті жүзеге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ала жоспарланбаған және шұғыл жұмыстарды орындау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құжаттарды аудандық мәслихаттың интернет-сайтына және бұқаралық ақпарат құралдарында жариялауды уақытылы қамтамасыз ету</w:t>
            </w:r>
          </w:p>
        </w:tc>
      </w:tr>
      <w:tr>
        <w:trPr>
          <w:trHeight w:val="30" w:hRule="atLeast"/>
        </w:trPr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  <w:bookmarkEnd w:id="15"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Ұжымның қоғамдық өміріне қатысу (спорттық және мәдени шаралары)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атынан құттықтау, алғыс хаттарының мәтіндерін әзірлеу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сессияларында, тұрақты комиссиялар отырыстарында және аппарат өткізген іс-шараларда бейне және фото түсіру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