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6a1d" w14:textId="a6c6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2016 жылғы 20 желтоқсандағы "Ақсу ауданының 2017-2019 жылдарға арналған бюджеті туралы" № 10-44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31 қазандағы № 20-99 шешімі. Алматы облысы Әділет департаментінде 2017 жылы 14 қарашада № 4369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2017-2019 жылдарға арналған бюджеті туралы" 2016 жылғы 20 желтоқсандағы № 10-44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"Ақсу өңірі" газетінде жарияланған) шешіміне келесі өзгерістер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5792787 мың теңге, оның ішінде: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192796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4710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3136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5592145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1082720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839245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3670180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5805649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217667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231713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14046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230529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230529 мың теңге.".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31 қазандағы "Ақсу аудандық мәслихатының 2016 жылғы 20 желтоқсандағы "Ақсу ауданының 2017-2019 жылдарға арналған бюджеті туралы" № 10-44 шешіміне өзгерістер енгізу туралы" № 20-99 шешіміне 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09"/>
        <w:gridCol w:w="1109"/>
        <w:gridCol w:w="1109"/>
        <w:gridCol w:w="5881"/>
        <w:gridCol w:w="2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көркейту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4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2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