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e664" w14:textId="fd9e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2017 жылғы 22 желтоқсандағы № 23-111 шешімі. Алматы облысы Әділет департаментінде 2017 жылы 29 желтоқсанда № 4463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7831569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176822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5799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5383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7643565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1767517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1834948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4041100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7865530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68854 мың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84878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16024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102815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102815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Ақсу аудандық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34-163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2018 жылға арналған резерві 3334 мың теңге сомасында бекітілсін.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2018 жылға арналған аудандық бюджетте аудандық бюджеттен ауылдық округтердің бюджеттеріне берілетін бюджеттік субвенциялар көлемдері 163766 мың теңге сомасында көзделсін, оның ішінде: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ауылдық округіне 14172 мың теңге;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 ауылдық округіне 35490 мың теңге;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Жансүгіров ауылдық округіне 11954 мың теңге;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ауылдық округіне 13111 мың теңге;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Қарашілік ауылдық округіне 66284 мың теңге;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округіне 15333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 ауылдық округіне 7422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Ақсу аудандық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34-163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 жылға арналған аудандық бюджетте жергілікті өзін-өзі басқару органдарына осы шешімнін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6487 мың теңге сомасында трансферттер көзделгені ескерілсін. 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аудандық бюджетте ауылдық округтердің бюджеттеріне ағымдағы нысаналы транферттердің көзделгені ескерілсін, оның ішінде: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Ақсу ауданы әкімдігінің қаулысы негізінде айқындалады.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аудандық бюджетті атқару процесінде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22 желтоқсандағы "Ақсу ауданының 2018- 2020 жылдарға арналған бюджеті туралы" № 23-111 шешіміне 1-қосымша</w:t>
            </w:r>
          </w:p>
        </w:tc>
      </w:tr>
    </w:tbl>
    <w:bookmarkStart w:name="z8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Ақсу аудандық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34-163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1525"/>
        <w:gridCol w:w="1525"/>
        <w:gridCol w:w="4276"/>
        <w:gridCol w:w="31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1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4164185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017"/>
        <w:gridCol w:w="1381"/>
        <w:gridCol w:w="1382"/>
        <w:gridCol w:w="539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9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1"/>
        <w:gridCol w:w="1468"/>
        <w:gridCol w:w="1468"/>
        <w:gridCol w:w="4961"/>
        <w:gridCol w:w="2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963"/>
        <w:gridCol w:w="1308"/>
        <w:gridCol w:w="1308"/>
        <w:gridCol w:w="5418"/>
        <w:gridCol w:w="2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-102815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22 желтоқсандағы "Ақсу ауданының 2018- 2020 жылдарға арналған бюджеті туралы" № 23-111 шешіміне 2-қосымша</w:t>
            </w:r>
          </w:p>
        </w:tc>
      </w:tr>
    </w:tbl>
    <w:bookmarkStart w:name="z8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"/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22 желтоқсандағы "Ақсу ауданының 2018- 2020 жылдарға арналған бюджеті туралы" № 23-111 шешіміне 3-қосымша</w:t>
            </w:r>
          </w:p>
        </w:tc>
      </w:tr>
    </w:tbl>
    <w:bookmarkStart w:name="z85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22 желтоқсандағы "Ақсу ауданының 2018- 2020 жылдарға арналған бюджеті туралы" № 23-111 шешіміне 4-қосымша</w:t>
            </w:r>
          </w:p>
        </w:tc>
      </w:tr>
    </w:tbl>
    <w:bookmarkStart w:name="z85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жергілікті өзін-өзі басқару органдарына берілетін трансферттер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5399"/>
        <w:gridCol w:w="4359"/>
      </w:tblGrid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7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"Арасан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"Егінсу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"Жаңалық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"Қаракөз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"Көшкентал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"Барлыбек Сырттанов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"Молалы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7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"Ойтоған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"Суықсай ауылдық округі әкімінің аппараты" мемлекеттік мекемесі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22 желтоқсандағы "Ақсу ауданының 2018- 2020 жылдарға арналған бюджеті туралы" № 23-111 шешіміне 5-қосымша</w:t>
            </w:r>
          </w:p>
        </w:tc>
      </w:tr>
    </w:tbl>
    <w:bookmarkStart w:name="z85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 атқару процесінде секвестрлеуге жатпайтын аудандық бюджеттік бағдарламалар тізбесі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4"/>
        <w:gridCol w:w="2792"/>
        <w:gridCol w:w="2792"/>
        <w:gridCol w:w="291"/>
        <w:gridCol w:w="37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0"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