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dc3e0" w14:textId="a3dc3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аудандық мәслихатының 2017 жылғы 27 наурыздағы "Алакөл аудандық мәслихаты аппаратының "Б" корпусы мемлекеттік әкімшілік қызметшілерінің қызметін бағалаудың әдістемесін бекіту туралы" № 15-3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2017 жылғы 9 маусымдағы № 17-2 шешімі. Алматы облысы Әділет департаментінде 2017 жылы 4 шілдеде № 4260 болып тіркелді. Күші жойылды - Алматы облысы Алакөл аудандық мәслихатының 2018 жылғы 27 наурыздағы № 31-1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Алакөл аудандық мәслихатының 27.03.2018 </w:t>
      </w:r>
      <w:r>
        <w:rPr>
          <w:rFonts w:ascii="Times New Roman"/>
          <w:b w:val="false"/>
          <w:i w:val="false"/>
          <w:color w:val="ff0000"/>
          <w:sz w:val="28"/>
        </w:rPr>
        <w:t>№ 31-1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қызметі туралы" 2015 жылғы 23 қарашадағы Қазақстан Республикасы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әкімшілік қызметшілердің қызметін бағалаудың кейбір мәселелері туралы" 2016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Мемлекеттік қызмет істері және сыбайлас жемқорлыққа қарсы іс-қимыл агенттігі Төрағасының бұйрығына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14637 тіркелген) сәйкес, Алакөл аудандық мәслихаты ШЕШІМ ҚАБЫЛДАДЫ:</w:t>
      </w:r>
    </w:p>
    <w:bookmarkEnd w:id="0"/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Алакөл аудандық мәслихатының "Алакөл аудандық мәслихаты аппаратының "Б" корпусы мемлекеттік әкімшілік қызметшілерінің қызметін бағалаудың әдістемесін бекіту туралы" 2017 жылғы 27 наурыздағы № 15-3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4197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13 мамырында "Алакөл" газетінде жарияланған) шешіміне келесі өзгерістер мен толықтыру енгізілсін: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Алакөл аудандық мәслихаты аппаратының "Б" корпусы мемлекеттік әкімшілік қызметшілерінің қызметін бағалаудың әдістемесінде: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-тармақтары жаңа редакцияда баяндалсын: 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Көтермелеу балдары осы Әдістеменің 1-1-қосымшасына сәйкес ағымдағы жұмыстын орташа көлемінен асатын қызмет көрсеткіштері, сондай-ақ мазмұндық және/немесе ұйымдастырушылық жағынан күрделі болып табылатын қызмет түрлері үшін қойылады.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Ағымдағы жұмыстың орташа көлемінен асатын қызмет көрсеткіштері және күрделі қызмет түрлері атқарылған жұмыстың көлемі мен күрделілігінің өсу тәртібімен "+1"-ден "+5" балға дейін бес деңгейлік шәкіл бойынша орналастырылған. Бұл ретте көтермеленетін қызмет көрсеткіштері мен түрлеріне Электрондық құжат алмасудың бірыңғай жүйесінде және мемлекеттік органның Интранет-порталында белгіленетін де, белгіленбейтін де құжаттар мен іс-шаралар кіре алады.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 көтермеленетін қызмет көрсеткіші немесе түрі үшін осы Әдістеменің 1-1-қосымшасына сәйкес "Б" корпусының қызметшісіне тікелей басшымен балл қойылады.";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1-1-қосымшасымен толықтырылсын.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Алакөл аудандық мәслихат аппаратының басшысы Ахметкалиев Олжас Умырбековичке жүктелсін.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әділет органдарында мемлекеттік тіркелген күннен бастап күшіне енеді және алғашқы ресми жарияланған күннен бастап қолданысқа енгізіледі.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Алакөл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"9" маусымдағы 2017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17-2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аппаратының "Б" корпусы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әкімшілік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қызметшілерінің қызметін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бағалаудың әдістемесіне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1-1-қосымша</w:t>
            </w:r>
          </w:p>
        </w:tc>
      </w:tr>
    </w:tbl>
    <w:bookmarkStart w:name="z3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Алакөл аудандық мәслихаты аппаратының "Б" корпусының мемлекеттік әкімшілік қызметшілерінің көтермеленетін көрсеткіштері мен қызмет түрлері үшін балл шәкілдері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10939"/>
      </w:tblGrid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Балдар</w:t>
            </w:r>
          </w:p>
          <w:bookmarkEnd w:id="10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Көтермеленетін көрсеткіштері мен қызмет түрлері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мәслихат сессияларына, аудан әкімдігінің, аудандық қоғамдық кеңестің, аудандық мәслихаттың тұрақты комиссияларының отырыстарына материалдарды дайындау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Аумақтық, округтік және учаскелік сайлау комиссияларының құрамына уақтылы түзетулер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құқықтық актілердің жобаларын әзірлеу, нормативтік құқықтық актілеріне құқықтық мониторингін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Тауарларды, жұмыстар мен қызметтерді мемлекеттік сатып алу бойынша конкурстық комиссияның қызметін ұйымдастыру, сондай-ақ баға ұсыныстарын сұрату тәсілімен бір көзден тауарларды, жұмыстар мен қызметтерді мемлекеттік сатып алуларды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Қаржы-шаруашылық қызметтің жиынтық жоспарын, бюджеттік жоспарды, қаржыландырудың жеке жоспарларын құру, бекіту, орындау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Аттестациялық, конкурстық, тәртіптік және бағалау комиссиясының қызметін сапалы ұйымдастыру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хатшысының және жоғары тұрған мемлекеттік органдардың шұғыл және ауқымды тапсырмаларын уақтылы және сапалы орындау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мәслихаттың және тұрақты комиссияларының қызметі туралы баяндамалар, мақалалар, жарияланымдар мен ақпараттар дайындау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Мұрағатқа құжаттарды сапалы өңдеу және өткізу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Президентінің, Қазақстан Республикасы Парламенті, мәслихаттары депутаттарының, өзге де жергілікті өзін - өзі басқару органдары мүшелерінің, аудандық маңызы бар қалалар, ауылдық округтер әкімдерінің сайлауын өткізуді ұйымдастыруға келісім бойынша қатысу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зерделеуді және тексеруді талап ететін өтініштерді қарау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актілерін шығару барысында талап-арыз қызметін мәслихаттың пайдасына жүзеге асыру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Оқытуға жататын мәслихат аппараты мемлекеттік қызметшілерін оқытуды толық қамтуды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Түсіндіру жұмыстарын ұйымдстыру және жүргізу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жоқ мемлекеттік қызметшінің міндеттерін орындау және лауазымдарды қоса атқару (10 жұмыс күннен кем емес)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Тәлімгерлік қызметті жүзеге асыру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Алдын ала жоспарланбаған және шұғыл жұмыстарды орындау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құжаттарды аудандық мәслихаттың интернет-сайтына және бұқаралық ақпарат құралдарында жариялауды уақытылы қамтамасыз ету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</w:t>
            </w:r>
          </w:p>
          <w:bookmarkEnd w:id="15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Ұжымның қоғамдық өміріне қатысу (спорттық және мәдени шаралары)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атынан құттықтау, алғыс хаттарының мәтіндерін әзірлеу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сессияларында, тұрақты комиссиялар отырыстарында және аппарат өткізген іс-шараларда бейне және фото түсіру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