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73d6" w14:textId="7d97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әкімдігінің 2017 жылғы 20 қарашадағы № 325 қаулысы. Алматы облысы Әділет департаментінде 2017 жылы 14 желтоқсанда № 4409 болып тіркелді. Күші жойылды - Алматы облысы Алакөл ауданы әкімдігінің 2019 жылғы 01 шілдедегі № 184 қаулысымен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әкімдігінің  01.07.2019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Абдинов Алмас Сапарғалиевичке жүктелсін.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Ә.Жақанбаев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Алакөл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"20" қараша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325 қаулысымен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5759"/>
        <w:gridCol w:w="1592"/>
        <w:gridCol w:w="1772"/>
        <w:gridCol w:w="2144"/>
      </w:tblGrid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ата-ананың бір айдағы төлемақы мөлшері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3-жасқа дейін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 аралығында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"Бал Ерке"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"Ерке Нұр"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"Нұрлытаң"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"Әдемі-Ай"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"Әлем-Нұр"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"Таңжарық"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"Гүлім-Ай"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әкімдігінің "Нұрай" балабақшасы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"№2 "Қуаныш" бала бақшасы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"№1 АРАЙ балабақшасы"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"Василек" бала бақшасы" мемлекеттік коммуналдық қазыналық кәсіпорны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"Қуаныш" бала-бақшасы"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 "Көркем"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 балабақша "Ақ-Сағым"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 "Зерде"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Толық күн болу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"Ынталы орта мектебі мектеп жасына дейінгі шағын орталығы бар"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"Сакен Сейфуллин атындағы орта мектебі мектеп жасына дейінгі шағын орталығы бар"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"Алакөл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"Қарабұлақ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"Қызылащы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"Ә.Әлімжанов атындағы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"Мектеп жасына дейінгі шағын орталығы бар Лепсі орта мектебі"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"Қызылқайың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"Үшарал қазақ гимназиясы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"Үшарал қаласының №2 орта мектебі мектеп жасына дейінгі шағын орталығы бар"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"Абай атындағы қазақ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 "Қабанбай батыр атындағы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"Қант зауыты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"Бұлақты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"Ақтүбек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"Қайнар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"Көктұма қазақ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"Жанама қазақ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ауданының білім бөлімі" мемлекеттік мекемесінің "Еңбекші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"Қабанбай №1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"Мектеп жасына дейінгі шағын орталығы бар Омар Молдағожин атындағы орта мектебі"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 №3 Қабанбай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"Мәлгеждар Әубәкіров атындағы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"Безродных атындағы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"Теректі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"Көлбай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бөлімінің" "Қоңыр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"Достық кентінің №11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"Достық орта мектебі мектеп жасына дейінгі шағын орталығы бар"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Жарты күн болу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"Алакөл аудандық білім бөлімі" мемлекеттік мекемесінің "Талапкер орта мектебі мектеп жасына дейінгі шағын орталығы бар"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"Алакөл аудандық білім бөлімі" мемлекеттік мекемесінің "Арқарлы орта мектебі мектеп жасына дейінгі шағын орталығы бар" коммуналдық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"Алакөл аудандық білім бөлімі" мемлекеттік мекемесінің "Ақжар орта мектебі мектеп жасына дейінгі шағын орталығы бар"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мемлекеттік мекемесі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"Алакөл аудандық білім бөлімі" мемлекеттік мекемесінің "Бескөл станциясындағы №14 орта мектебі мектеп жасына дейінгі шағын орталығы бар" коммуналдық мемлекеттік мекемесі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"Еңбекші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7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"Алакөл аудандық білім бөлімі" мемлекеттік мекемесінің "М.Төлебаев атындағы орта мектебі мектеп жасына дейінгі шағын орталығы бар" коммуналдық мемлекеттік мекемесі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"Сапақ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"Қарабұлақ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"/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"Алакөл аудандық білім бөлімі" мемлекеттік мекемесінің "Теректі орта мектебі мектеп жасына дейінгі шағын орталығы бар" коммуналдық мемлекеттік мекемесі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коммуналдық қазыналық кәсіпорындарының ұйымдық-құқықтық нысанында құрылған мемлекеттік мектепке дейінгі ұйымдарда баланың жасына қарамастан тамақтануға кететін шығынның 100 пайызын құрайды.</w:t>
      </w:r>
    </w:p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білім беру тапсырысы орналастырылғандарды қоспағанда, жекеменшік мектепке дейінгі құрылтайшысы белгілейді.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