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1ebe" w14:textId="c551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қызметiнiң есебiнде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2017 жылғы 17 наурыздағы № 32 қаулысы. Алматы облысы Әділет департаментінде 2017 жылы 6 сәуірде № 4173 болып тіркелді. Күші жойылды - Алматы облысы Балқаш ауданы әкімдігінің 2024 жылғы 17 мамырдағы № 137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әкімдігінің 17.05.2024 </w:t>
      </w:r>
      <w:r>
        <w:rPr>
          <w:rFonts w:ascii="Times New Roman"/>
          <w:b w:val="false"/>
          <w:i w:val="false"/>
          <w:color w:val="ff0000"/>
          <w:sz w:val="28"/>
        </w:rPr>
        <w:t>№ 137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"Халықты жұмыспен қамту туралы" 2016 жылғы 06 сәуірдегі Қазақстан Республикасы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Балқаш ауданының әкімдігі </w:t>
      </w:r>
      <w:r>
        <w:rPr>
          <w:rFonts w:ascii="Times New Roman"/>
          <w:b/>
          <w:i w:val="false"/>
          <w:color w:val="000000"/>
          <w:sz w:val="28"/>
        </w:rPr>
        <w:t>ҚАУЛЫ ЕТЕДІ:</w:t>
      </w:r>
    </w:p>
    <w:bookmarkEnd w:id="0"/>
    <w:bookmarkStart w:name="z8" w:id="1"/>
    <w:p>
      <w:pPr>
        <w:spacing w:after="0"/>
        <w:ind w:left="0"/>
        <w:jc w:val="both"/>
      </w:pPr>
      <w:r>
        <w:rPr>
          <w:rFonts w:ascii="Times New Roman"/>
          <w:b w:val="false"/>
          <w:i w:val="false"/>
          <w:color w:val="000000"/>
          <w:sz w:val="28"/>
        </w:rPr>
        <w:t>
      1. Пробация қызметінің есебінде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 мөлшерінде жұмыс орындарына квота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С. С. Смағұловқа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