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4794" w14:textId="bba4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2017 жылғы 17 наурыздағы № 34 қаулысы. Алматы облысы Әділет департаментінде 2017 жылы 6 сәуірде № 4174 болып тіркелді. Күші жойылды - Алматы облысы Балқаш ауданы әкімдігінің 2024 жылғы 17 мамырдағы № 137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әкімдігінің 17.05.2024 </w:t>
      </w:r>
      <w:r>
        <w:rPr>
          <w:rFonts w:ascii="Times New Roman"/>
          <w:b w:val="false"/>
          <w:i w:val="false"/>
          <w:color w:val="ff0000"/>
          <w:sz w:val="28"/>
        </w:rPr>
        <w:t>№ 137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"Халықты жұмыспен қамту туралы" 2016 жылғы 06 сәуірдегі Қазақстан Республикасы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Балқаш ауданының әкімдігі </w:t>
      </w:r>
      <w:r>
        <w:rPr>
          <w:rFonts w:ascii="Times New Roman"/>
          <w:b/>
          <w:i w:val="false"/>
          <w:color w:val="000000"/>
          <w:sz w:val="28"/>
        </w:rPr>
        <w:t xml:space="preserve">ҚАУЛЫ </w:t>
      </w:r>
      <w:r>
        <w:rPr>
          <w:rFonts w:ascii="Times New Roman"/>
          <w:b/>
          <w:i w:val="false"/>
          <w:color w:val="000000"/>
          <w:sz w:val="28"/>
        </w:rPr>
        <w:t>ЕТЕДІ:</w:t>
      </w:r>
    </w:p>
    <w:bookmarkEnd w:id="0"/>
    <w:bookmarkStart w:name="z5"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Смағұлов Сайран Сейткемелұлына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