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d986d0" w14:textId="0d986d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Балқаш аудандық мәслихатының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Балқаш аудандық мәслихатының 2017 жылғы 5 шілдедегі № 19-89 шешімі. Алматы облысы Әділет департаментінде 2017 жылы 21 шілдеде № 4281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"Құқықтық актілер туралы" 2016 жылғы 6 сәуірдегі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Балқаш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Балқаш аудандық мәслихатының кейбір шешімдерінің күші жойылды деп танылсын.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Осы шешімнің орындалуын бақылау Балқаш аудандық мәслихаты аппаратының басшысы Қашкынбаев Марат Нұрманұлына жүктелсін.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Осы шешім әділет органдарында мемлекеттік тіркелген күннен бастап, күшіне енеді және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мәслихаттың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М.Нұрман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мәслихаттың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К.Омаров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аудандық мәслихатының 2017 жылғы "5" шілде № 19-89 шешіміне қосымша</w:t>
            </w:r>
          </w:p>
        </w:tc>
      </w:tr>
    </w:tbl>
    <w:bookmarkStart w:name="z1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Балқаш аудандық мәслихатының күші жойылды деп танылатын кейбір шешімдердің тізбесі</w:t>
      </w:r>
    </w:p>
    <w:bookmarkEnd w:id="4"/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Балқаш ауданының 2016-2018 жылдарға арналған бюджеті туралы" 2015 жылғы 22 желтоқсандағы № 50-212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3656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2016 жылдың 9 қаңтарында "Балқаш өңірі" газетінде жарияланған);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Балқаш аудандық мәслихатының 2015 жылғы 22 желтоқсандағы "Балқаш ауданының 2016-2018 жылдарға арналған бюджеті туралы" № 50-212 шешіміне өзгерістер енгізу туралы № 52-220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3728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2016 жылдың 24 ақпанында "Балқаш өңірі" газетінде жарияланған);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3. Балқаш аудандық мәслихатының 2015 жылғы 22 желтоқсандағы "Балқаш ауданының 2016-2018 жылдарға арналған бюджеті туралы" № 50-212 шешіміне өзгерістер енгізу туралы № 2-10 (Нормативтік құқықтық актілерді мемлекеттік тіркеу тзілімінде </w:t>
      </w:r>
      <w:r>
        <w:rPr>
          <w:rFonts w:ascii="Times New Roman"/>
          <w:b w:val="false"/>
          <w:i w:val="false"/>
          <w:color w:val="000000"/>
          <w:sz w:val="28"/>
        </w:rPr>
        <w:t>№ 3771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2016 жылдың 30 сәуірдегі "Балқаш өңірі" газетінде жарияланған);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4. Балқаш аудандық мәслихатының 2015 жылғы 22 желтоқсандағы "Балқаш ауданының 2016-2018 жылдарға арналған бюджеті туралы" № 50-212 шешіміне өзгерістер енгізу туралы № 4-26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3864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2016 жылдың 14 маусымдағы "Балқаш өңірі" газетінде жарияланған);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5. Балқаш аудандық мәслихатының 2015 жылғы 22 желтоқсандағы "Балқаш ауданының 2016-2018 жылдарға арналған бюджеті туралы" № 50-212 шешіміне өзгерістер енгізу туралы № 8-40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3914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2016 жылдың 6 тамыздағы "Балқаш өңірі" газетінде жарияланған);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6. Балқаш аудандық мәслихатының 2015 жылғы 22 желтоқсандағы "Балқаш ауданының 2016-2018 жылдарға арналған бюджеті туралы" № 50-212 шешіміне өзгерістер енгізу туралы № 11-49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4003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2016 жылдың 26 қарашадағы "Балқаш өңірі" газетінде жарияланған).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