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0212" w14:textId="d1b0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2017 жылғы 17 сәуірдегі "Балқаш аудандық мәслихаты аппаратының "Б" корпусы мемлекеттік әкімшілік қызметшілерінің қызметін бағалаудың әдістемесін бекіту туралы" № 17-81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2017 жылғы 5 шілдедегі № 19-88 шешімі. Алматы облысы Әділет департаментінде 2017 жылы 4 тамызда № 4284 болып тіркелді. Күші жойылды - Алматы облысы Балқаш аудандық мәслихатының 2018 жылғы 19 наурыздағы № 28-130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Балқаш аудандық мәслихатының 19.03.2018 </w:t>
      </w:r>
      <w:r>
        <w:rPr>
          <w:rFonts w:ascii="Times New Roman"/>
          <w:b w:val="false"/>
          <w:i w:val="false"/>
          <w:color w:val="ff0000"/>
          <w:sz w:val="28"/>
        </w:rPr>
        <w:t>№ 28-130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№ 110 Қазақстан Республикасы Мемлекеттік қызмет істері және сыбайлас жемқорлыққа қарсы іс-қимыл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Балқаш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аудандық мәслихаты аппаратының "Б" корпусы мемлекеттік әкімшілік қызметшілерінің қызметін бағалаудың әдістемесін бекіту туралы" 2017 жылғы 17 сәуірдегі № 17-81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27 мамырында "Балқаш өңірі" газетінде жарияланған) шешіміне келесі өзгерістер мен толықтыру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Балқаш аудандық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18 -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Балқаш аудандық мәслихат аппаратының басшысы Кашкинбаев Марат Нурмановичке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"5" шілдедегі № 19-88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 аппаратының "Б" корпусы мемлекеттік әкімшілік қызметшілерінің қызметін бағалаудың әдістемесіне 1-1-қосымша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