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9598" w14:textId="2129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2017 жылғы 31 шілдедегі № 112 қаулысы. Алматы облысы Әділет департаментінде 2017 жылы 29 тамызда № 4320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үй-коммуналдық шаруашылық істері агенттігі төрағасының бұйрығына (Нормативтік құқықтық актілерді мемлекеттік тіркеу тізілімінде № 7232 тіркелген) сәйкес, Балқаш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Балқаш ауданының мемлекеттік тұрғын үй қорынан тұрғын үйді пайдаланғаны үшін төлемақы мөлшері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Рахымбаевқа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Тоқпеисов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2017 жылғы "31" шілдедегі "Мемлекеттік тұрғын үй қорындағы тұрғын үйді пайдаланғаны үшін төлемақы мөлшерін белгілеу туралы" № 112 қаулысына 1-қосымша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 Бақанас ауылы С. Сейфуллин көшесі № 29, № 31, № 33, № 35, № 37, № 39, № 41 орналасқан тұрғын үйлердің мемлекеттік тұрғын үй қорындағы тұрғын үйді пайдаланғаны үшін бір шаршы метр үшін айына төлемақы мөлшері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сондай–ақ жер учаскесін күтуіне қажетті төлемнің сомасы (айына бір шаршы метр үшін, теңге).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мынандай формула бойынша есептеледі: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4267364 теңге/65,13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(техникалық төлқұжаттың деректеріне сәйкес үйдің жалпы көлемі) = 65520,7 тұрғын үйдің жалпы көлемінің бір шаршы метрін салудың құны,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65520,7 : 100 : 12 + 0 = 55 теңге бір шаршы метр үшін айына.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2017 жылғы "31" шілдедегі "Мемлекеттік тұрғын үй қорындағы тұрғын үйді пайдаланғаны үшін төлемақы мөлшерін белгілеу туралы" № 112 қаулысына 2-қосымша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 Бақанас ауылы С. Сейфуллин көшесі № 19, № 21, № 23 және К. Әзербаев көшесі № 7, № 9, № 11, № 13 орналасқан тұрғын үйлердің мемлекеттік тұрғын үй қорындағы тұрғын үйді пайдаланғаны үшін бір шаршы метр үшін айына төлемақы мөлшері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сондай–ақ жер учаскесін күтуіне қажетті төлемнің сомасы (айына бір шаршы метр үшін, теңге).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мынандай формула бойынша есептеледі: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4863102 теңге/64,10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(техникалық төлқұжаттың деректеріне сәйкес үйдің жалпы көлемі) = 75867,4 тұрғын үйдің жалпы көлемінің бір шаршы метрін салудың құны,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75867,4 : 100 : 12 + 0 = 63,2 теңге бір шаршы метр үшін айына.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2017 жылғы "31" шілдедегі "Мемлекеттік тұрғын үй қорындағы тұрғын үйді пайдаланғаны үшін төлемақы мөлшерін белгілеу туралы" № 112 қаулысына 3-қосымша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 Бақанас ауылы К. Әзербаев көшесі № 8, № 10, № 12, № 14, № 16, № 18, № 20, № 22, № 24, № 26 орналасқан тұрғын үйлердің мемлекеттік тұрғын үй қорындағы тұрғын үйді пайдаланғаны үшін бір шаршы метр үшін айына төлемақы мөлшері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сондай–ақ жер учаскесін күтуіне қажетті төлемнің сомасы (айына бір шаршы метр үшін, теңге).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мынандай формула бойынша есептеледі: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5880300 теңге/70,59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(техникалық төлқұжаттың деректеріне сәйкес үйдің жалпы көлемі) = 83302,2 тұрғын үйдің жалпы көлемінің бір шаршы метрін салудың құны,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83302,2 : 100 : 12 + 0 = 69,4 теңге бір шаршы метр үшін айына.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2017 жылғы "31" шілдедегі "Мемлекеттік тұрғын үй қорындағы тұрғын үйді пайдаланғаны үшін төлемақы мөлшерін белгілеу туралы" № 112 қаулысына 4-қосымша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 Бақанас ауылы Д. Қонаев көшесі № 257, № 258, № 259, № 260, № 261, № 262, № 263, № 264, № 265, № 266 орналасқан тұрғын үйлердің мемлекеттік тұрғын үй қорындағы тұрғын үйді пайдаланғаны үшін, бір шаршы метр үшін айына төлемақы мөлшері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сондай–ақ жер учаскесін күтуіне қажетті төлемнің сомасы (айына бір шаршы метр үшін, теңге).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мынандай формула бойынша есептеледі: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6778010 теңге/70,4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(техникалық төлқұжаттың деректеріне сәйкес үйдің жалпы көлемі) = 96278,5 тұрғын үйдің жалпы көлемінің бір шаршы метрін салудың құны,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96278,5 : 100 : 12 + 0 = 80,2 теңге бір шаршы метр үшін айына.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2017 жылғы "31" шілдедегі "Мемлекеттік тұрғын үй қорындағы тұрғын үйді пайдаланғаны үшін төлемақы мөлшерін белгілеу туралы" № 112 қаулысына 5-қосымша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 Бақанас ауылы Д. Қонаев көшесі № 267, № 269, № 271, № 273, № 275 орналасқан тұрғын үйлердің мемлекеттік тұрғын үй қорындағы тұрғын үйді пайдаланғаны үшін, бір шаршы метр үшін айына төлемақы мөлшері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сондай–ақ жер учаскесін күтуіне қажетті төлемнің сомасы (айына бір шаршы метр үшін, теңге).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мынандай формула бойынша есептеледі: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7418338 теңге/80,5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(техникалық төлқұжаттың деректеріне сәйкес үйдің жалпы көлемі) = 92153,3 тұрғын үйдің жалпы көлемінің бір шаршы метрін салудың құны,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92153,3 : 100 : 12 + 0 = 77 теңге бір шаршы метр үшін айына.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