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d1d2a" w14:textId="f8d1d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Балқаш аудандық мәслихатының 2016 жылғы 20 желтоқсандағы "Балқаш ауданының 2017-2019 жылдарға арналған бюджеті туралы" № 13-54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Балқаш аудандық мәслихатының 2017 жылғы 2 қарашадағы № 23-103 шешімі. Алматы облысы Әділет департаментінде 2017 жылы 15 қарашада № 4374 болып тіркелді</w:t>
      </w:r>
    </w:p>
    <w:p>
      <w:pPr>
        <w:spacing w:after="0"/>
        <w:ind w:left="0"/>
        <w:jc w:val="both"/>
      </w:pPr>
      <w:bookmarkStart w:name="z9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Балқаш аудандық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ШЕШІМ ҚАБЫЛДАДЫ: </w:t>
      </w:r>
    </w:p>
    <w:bookmarkEnd w:id="0"/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Балқаш аудандық мәслихатының "Балқаш ауданының 2017-2019 жылдарға арналған бюджеті туралы" 2016 жылғы 20 желтоқсандағы № 13-54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4051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2017 жылдың 7 қаңтарында "Балқаш өңірі" газетінде жарияланған) шешіміне келесі өзгерістер енгізілсін: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1–тармағы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 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2017-2019 жылдарға арналған аудандық бюджет тиісінше 1, 2 және 3-қосымшаларға сәйкес, оның ішінде 2017 жылға келесі көлемдерде бекітілсін: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5 307 223 мың теңге, оның ішінде: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151 056 мың теңге;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12 159 мың теңге;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3 044 мың теңге;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5 138 960 мың теңге, оның ішінде: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1 171 573 мың теңге;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832 287 мың теңге;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 3 135 100 мың теңге;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2 004 мың теңге; 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5 322 581 мың теңге;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4 379 мың теңге, оның ішінде: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30 231 мың теңге;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25 852 мың теңге;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(-) 19 737 мың теңге;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19 737 мың теңге.".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Балқаш аудандық мәслихатының "Экономикалық реформа, бюджет, тарифтік саясат, шағын және орта кәсіпкерлікті дамыту жөніндегі" тұрақты комиссиясына жүктелсін.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шешiм 2017 жылғы 1 қаңтардан бастап қолданысқа енгiзiледі.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Балқаш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Қосаев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Балқаш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92"/>
        <w:gridCol w:w="5388"/>
      </w:tblGrid>
      <w:tr>
        <w:trPr>
          <w:trHeight w:val="30" w:hRule="atLeast"/>
        </w:trPr>
        <w:tc>
          <w:tcPr>
            <w:tcW w:w="86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 2017 жылғы "2" қарашадағы "Балқаш аудандық мәслихатының 2016 жылғы 20 желтоқсандағы "Балқаш ауданының 2017-2019 жылдарға арналған бюджеті туралы" № 13-54 шешіміне өзгерістер енгізу туралы" № 23-103 шешіміне қосымша</w:t>
            </w:r>
          </w:p>
        </w:tc>
      </w:tr>
      <w:tr>
        <w:trPr>
          <w:trHeight w:val="30" w:hRule="atLeast"/>
        </w:trPr>
        <w:tc>
          <w:tcPr>
            <w:tcW w:w="86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2016 жылғы 20 желтоқсандағы "Балқаш ауданының 2017-2019 жылдарға арналған бюджеті туралы" № 13-54 шешімімен бекітілген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Балқаш ауданының 2017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0"/>
        <w:gridCol w:w="1041"/>
        <w:gridCol w:w="328"/>
        <w:gridCol w:w="342"/>
        <w:gridCol w:w="3475"/>
        <w:gridCol w:w="3536"/>
        <w:gridCol w:w="2"/>
        <w:gridCol w:w="2903"/>
        <w:gridCol w:w="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5307223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151056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25763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табыстардан ұсталатын жеке табыс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25763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111481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25757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81503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Бiрыңғай жер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10131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5985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мәндi iс-әрекеттердi жасағаны және (немесе) оған уәкiлеттiгi бар мемлекеттiк органдар немесе лауазымды адамдар құжаттар бергені үшін алатын мiндеттi төлемдер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6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12159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меншiгiнен түсетiн кірістер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салынатын айыппұлдар, өсімпұлдар, санкциялар, өндіріп алулар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4689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4689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7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Негiзгi капиталды сатудан түсетiн түсiмдер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сату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8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5138960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5138960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5138960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9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7"/>
        <w:gridCol w:w="643"/>
        <w:gridCol w:w="1355"/>
        <w:gridCol w:w="1355"/>
        <w:gridCol w:w="5169"/>
        <w:gridCol w:w="27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0"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5322581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5"/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471734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421097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қызметiн қамтамасыз ету жөніндегі қызметтер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165704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қызметiн қамтамасыз ету жөніндегі қызметтер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93759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71945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236354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232665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бөлiмi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Ауданның (облыстық маңызы бар қаланың)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бюджетiн орындау және ауданның (облыстық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 коммуналдық меншiгiн басқару саласындағы мемлекеттiк саясатты iске асыру жөнiндегi қызметтер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бюджеттiк жоспарлау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бөлiмi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36"/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157168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бiрдей әскери мiндетті атқару шеңберіндегі іс-шаралар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155886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155886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мағызы бар қала) ауқымындағы төтенше жағдайлардың алдын алу және оларды жою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155886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37"/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тәртіп, қауіпсіздік, құқықтық, сот, қылмыстық-атқару қызметі 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 және қауіпсіздік саласындағы өзге де қызметтер 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көлiгi және автомобиль жолдары бөлiмi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қауіпсіздігін қамтамасыз ету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8"/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2862530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316366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бөлімі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316366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116630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199736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Бастауыш, негiзгi орта және жалпы орта бiлiм беру 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2212868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бөлiмi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2048640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бiлiм беру 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2012156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бөлiмi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54227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54227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білім беру объектілерін салу және реконструкциялау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333296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бөлiмi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333296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52429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олимпиядаларын және мектептен тыс іс-шараларды өткізу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 ұстауға қамқоршыларға (қорғаншыларға) ай сайынғы ақшалай қаражат төлемі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230818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9"/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265884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42074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42074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атаулы әлеуметтiк көмек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жасқа дейінгі балаларға мемлекеттік жәрдемақылар 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195502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195502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81069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Жергiлiктi өкiлеттi органдардың шешiмi бойынша мұқтаж азаматтардың жекелеген топтарына әлеуметтiк көмек 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халық үшін әлеуметтік бағдарламаларды жұмыспен қамтуды қамтамасыз етуді iске асыру саласындағы мемлекеттiк саясатты iске асыру жөнiндегi қызметтер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Жәрдемақыларды және басқа да әлеуметтiк төлемдердi есептеу, төлеу мен жеткiзу бойынша қызметтерге ақы төлеу 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0"/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590670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324491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305926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салу, реконструкциялау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163378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142548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 коммуналдық шаруашылығы және тұрғын үй инспекциясы бөлiмi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241458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 коммуналдық шаруашылығы және тұрғын үй инспекциясы бөлiмi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241458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236549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 коммуналдық шаруашылығы және тұрғын үй инспекциясы бөлiмi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1"/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ақпараттық кеңiстiк 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178008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96899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бөлiмi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92999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92999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бөлiмi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денешынықтыру және спорт саласындағы мемлекеттік саясатты іске асыру жөніндегі қызметтер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38928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бөлiмi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(қалалық) кiтапханалардың жұмыс iстеуі 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бөлiмi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спорт, туризм және ақпараттық кеңiстiктi ұйымдастыру жөнiндегi өзге де қызметтер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бөлiмi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тiлдердi және мәдениеттi дамыту саласындағы мемлекеттiк саясатты iске асыру жөнiндегi қызметтер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бөлiмi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2"/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197504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186502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Ауданның (облыстық маңызы бар қаланың)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экономика және бюджеттiк жоспарлау бөлiмi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бөлiмi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бөлiмi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142619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саясаты іске асыру жөніндегі қызметтер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бірдейлендіру жөніндегі іс-шаралар жүргізу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111025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қатынастары 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бөлiмi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кенттердің, ауылдардың, ауылдық округтердің шекарасын белгілеу кезінде жүргізілетін жерге орналастыру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3"/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4"/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453786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446262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көлiгi және автомобиль жолдары бөлiмi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446262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181811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239617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басқа да қызметтер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көлiгi және автомобиль жолдары бөлiмi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5"/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бөлiмi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бөлiмi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46"/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7"/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70326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70326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70326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67983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8"/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бюджеттiк жоспарлау бөлiмi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Мамандарды әлеуметтік қолдау шараларын іске асыру үшін бюджеттік кредиттер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9"/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 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25852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2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25852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25852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15"/>
        <w:gridCol w:w="1095"/>
        <w:gridCol w:w="365"/>
        <w:gridCol w:w="187"/>
        <w:gridCol w:w="553"/>
        <w:gridCol w:w="4612"/>
        <w:gridCol w:w="367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3"/>
        </w:tc>
        <w:tc>
          <w:tcPr>
            <w:tcW w:w="3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2"/>
        <w:gridCol w:w="1710"/>
        <w:gridCol w:w="1102"/>
        <w:gridCol w:w="4433"/>
        <w:gridCol w:w="39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7"/>
        </w:tc>
        <w:tc>
          <w:tcPr>
            <w:tcW w:w="3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-19737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19737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0"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30231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30231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30231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61"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17362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17362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958"/>
        <w:gridCol w:w="2020"/>
        <w:gridCol w:w="2020"/>
        <w:gridCol w:w="2732"/>
        <w:gridCol w:w="30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62"/>
        </w:tc>
        <w:tc>
          <w:tcPr>
            <w:tcW w:w="3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27856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6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27856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27856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27856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