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8aba" w14:textId="0458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2016 жылғы 20 желтоқсандағы "Балқаш ауданының 2017-2019 жылдарға арналған бюджеті туралы" № 13-54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2017 жылғы 8 желтоқсандағы № 25-112 шешімі. Алматы облысы Әділет департаментінде 2017 жылы 15 желтоқсанда № 4430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аудандық мәслихатының "Балқаш ауданының 2017-2019 жылдарға арналған бюджеті туралы" 2016 жылғы 20 желтоқсандағы № 13-54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7 қаңтарында "Балқаш өңірі" газетінде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5 297 280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151 056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12 159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3 044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5 131 021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1 163 634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832 287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3 135 100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5 314 642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4 379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30 231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25 852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19 737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19 737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Балқаш аудандық мәслихатының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2017 жылғы 1 қаңтардан бастап қолданысқа енгiзiледі.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2"/>
        <w:gridCol w:w="5388"/>
      </w:tblGrid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2017 жылғы "8" желтоқсандағы "Балқаш аудандық мәслихатының 2016 жылғы 20 желтоқсандағы "Балқаш ауданының 2017-2019 жылдарға арналған бюджеті туралы" № 13-54 шешіміне өзгерістер енгізу туралы" № 25-112 шешіміне қосымша</w:t>
            </w:r>
          </w:p>
        </w:tc>
      </w:tr>
      <w:tr>
        <w:trPr>
          <w:trHeight w:val="30" w:hRule="atLeast"/>
        </w:trPr>
        <w:tc>
          <w:tcPr>
            <w:tcW w:w="8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"Балқаш ауданының 2017-2019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13-54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3482"/>
        <w:gridCol w:w="3532"/>
        <w:gridCol w:w="290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бюджетiн орындау және ауданның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бюджеттiк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мағызы бар қала) ауқымындағы төтенше жағдайлардың алдын алу және оларды жою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білім беру объектілерін салу және реконструкциялау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 және бюджеттiк жоспарлау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 де өңірлерді экономикалық дамытуға жәрдемдесу бойынша шараларды іске асыру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