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fec5" w14:textId="006f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2017 жылғы 26 желтоқсандағы № 26-119 шешімі. Алматы облысы Әділет департаментінде 2018 жылы 5 қаңтарда № 4474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ауданы Ақдала ауылдық округінің 2018-2020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17 553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5 308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12 245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12 245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17 553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 ауданы Бақанас ауылдық округінің 2018-2020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139 332 мың теңге, оның ішінде: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20 157 мың теңге;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119 175 мың теңге, оның ішінде: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119 175 мың теңге;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139 332 мың теңге;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Балқаш аудандық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 27-125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Балқаш ауданы Бақбақты ауылдық округінің 2018-2020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63 079 мың теңге, оның ішінде: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55 437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55 437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63 079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Балқаш ауданы Балатопар ауылдық округінің 2018-2020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19 528 мың теңге, оның ішінде: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16 464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19 528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Балқаш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39-178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Балқаш ауданы Береке ауылдық округінің 2018-2020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17 995 мың теңге, оның ішінде: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3 645 мың теңге;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14 350 мың теңге, оның ішінде: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14 350 мың теңге;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17 995 мың теңге;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Балқаш ауданы Бірлік ауылдық округінің 2018-2020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20 196 мың теңге, оның ішінде: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15 193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20 196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Балқаш ауданы Қарой ауылдық округінің 2018-2020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29 569 мың теңге, оның ішінде: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5 980 мың теңге;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23 589 мың теңге, оның ішінде: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23 589 мың теңге;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29 569 мың теңге;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59"/>
    <w:bookmarkStart w:name="z1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шешiм 2018 жылғы 1 қаңтардан бастап қолданысқа енгiзiледі.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1-қосымша</w:t>
            </w:r>
          </w:p>
        </w:tc>
      </w:tr>
    </w:tbl>
    <w:bookmarkStart w:name="z12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Ақдала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6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2-қосымша</w:t>
            </w:r>
          </w:p>
        </w:tc>
      </w:tr>
    </w:tbl>
    <w:bookmarkStart w:name="z17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Ақдала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3- қосымша</w:t>
            </w:r>
          </w:p>
        </w:tc>
      </w:tr>
    </w:tbl>
    <w:bookmarkStart w:name="z23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Ақдала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1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6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6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4- қосымша</w:t>
            </w:r>
          </w:p>
        </w:tc>
      </w:tr>
    </w:tbl>
    <w:bookmarkStart w:name="z28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Бақанас ауылдық округінің бюджеті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Балқаш аудандық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27-125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263"/>
        <w:gridCol w:w="1858"/>
        <w:gridCol w:w="1197"/>
        <w:gridCol w:w="3273"/>
        <w:gridCol w:w="45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5- қосымша</w:t>
            </w:r>
          </w:p>
        </w:tc>
      </w:tr>
    </w:tbl>
    <w:bookmarkStart w:name="z3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Бақанас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0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4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4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6- қосымша</w:t>
            </w:r>
          </w:p>
        </w:tc>
      </w:tr>
    </w:tbl>
    <w:bookmarkStart w:name="z41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Бақанас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4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6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7- қосымша</w:t>
            </w:r>
          </w:p>
        </w:tc>
      </w:tr>
    </w:tbl>
    <w:bookmarkStart w:name="z47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Бақбақты ауылдық округінің бюджеті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2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3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8- қосымша</w:t>
            </w:r>
          </w:p>
        </w:tc>
      </w:tr>
    </w:tbl>
    <w:bookmarkStart w:name="z53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Бақбақты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0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1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8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9- қосымша</w:t>
            </w:r>
          </w:p>
        </w:tc>
      </w:tr>
    </w:tbl>
    <w:bookmarkStart w:name="z59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Бақбақты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9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10- қосымша</w:t>
            </w:r>
          </w:p>
        </w:tc>
      </w:tr>
    </w:tbl>
    <w:bookmarkStart w:name="z64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Балатопар ауылдық округінің бюджеті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Балқаш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11- қосымша</w:t>
            </w:r>
          </w:p>
        </w:tc>
      </w:tr>
    </w:tbl>
    <w:bookmarkStart w:name="z70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Балатопар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2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2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6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12- қосымша</w:t>
            </w:r>
          </w:p>
        </w:tc>
      </w:tr>
    </w:tbl>
    <w:bookmarkStart w:name="z75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Балатопар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4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9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9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3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13- қосымша</w:t>
            </w:r>
          </w:p>
        </w:tc>
      </w:tr>
    </w:tbl>
    <w:bookmarkStart w:name="z80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Береке ауылдық округінің бюджеті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14- қосымша</w:t>
            </w:r>
          </w:p>
        </w:tc>
      </w:tr>
    </w:tbl>
    <w:bookmarkStart w:name="z85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Береке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3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8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5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8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5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15- қосымша</w:t>
            </w:r>
          </w:p>
        </w:tc>
      </w:tr>
    </w:tbl>
    <w:bookmarkStart w:name="z91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Береке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0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5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2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5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2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16- қосымша</w:t>
            </w:r>
          </w:p>
        </w:tc>
      </w:tr>
    </w:tbl>
    <w:bookmarkStart w:name="z965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Бірлік ауылдық округінің бюджеті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1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2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8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6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17- қосымша </w:t>
            </w:r>
          </w:p>
        </w:tc>
      </w:tr>
    </w:tbl>
    <w:bookmarkStart w:name="z101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Бірлік ауылдық округінің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4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9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9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3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6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18- қосымша </w:t>
            </w:r>
          </w:p>
        </w:tc>
      </w:tr>
    </w:tbl>
    <w:bookmarkStart w:name="z1071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1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6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6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1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19-қосымша</w:t>
            </w:r>
          </w:p>
        </w:tc>
      </w:tr>
    </w:tbl>
    <w:bookmarkStart w:name="z112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Қарой ауылдық округінің бюджеті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Балқаш аудандық мәслихатының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20- қосымша</w:t>
            </w:r>
          </w:p>
        </w:tc>
      </w:tr>
    </w:tbl>
    <w:bookmarkStart w:name="z118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Қарой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0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6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3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26 желтоқсандағы "Балқаш ауданының ауылдық округтеріңің 2018-2020 жылдарға арналған бюджеттері туралы" № 26-119 шешіміне 21- қосымша</w:t>
            </w:r>
          </w:p>
        </w:tc>
      </w:tr>
    </w:tbl>
    <w:bookmarkStart w:name="z1238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8"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1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4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8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1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