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d5b9" w14:textId="e95d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бойынша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2017 жылғы 9 ақпандағы № 12-3 шешімі. Алматы облысы Әділет департаментінде 2017 жылы 10 наурызда № 4123 болып тіркелді. Күші жойылды - Алматы облысы Еңбекшіқазақ аудандық мәслихатының 2018 жылғы 23 ақпандағы № 24-10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Еңбекшіқазақ аудандық мәслихатының 23.02.2018 </w:t>
      </w:r>
      <w:r>
        <w:rPr>
          <w:rFonts w:ascii="Times New Roman"/>
          <w:b w:val="false"/>
          <w:i w:val="false"/>
          <w:color w:val="ff0000"/>
          <w:sz w:val="28"/>
        </w:rPr>
        <w:t>№ 24-10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Еңбекшіқазақ ауданының аумағындажүзеге асыратын барлық салық төлеушілер үшін бекітілген базалық мөлшерлемелер шегінде бірыңғай тіркелген салық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Еңбекшіқазақ аудандық мәслихатының "Еңбекшіқазақ ауданы бойынша бірыңғай тіркелген салық ставкаларын 2014-2016 жылдарға белгілеу туралы" 2013 жылғы 7 қазандағы № 21-7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2459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"Еңбекшіқазақ" газетінде 2013 жылдың 29 қарашасында, 2013 жылдың 20 желтоқсанында жарияланған)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 аппаратының басшысы Джелдикбаева Айкерим Алчиновнаға және аудандық мәслихаттың "Экономика, бюджет және қаржы мәселелері жөніндегі" тұрақты комиссиясына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М.Демесинов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тіркелген салық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мөлшерлемелерін белгілеу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2017жылғы 9 ақпандағы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12-3 шешіміне қосымша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Еңбекшіқазақ ауданының аумағындажүзеге асыратын барлық салық төлеушілер үшін бірыңғай тіркелген салық мөлшерлемелерінің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8"/>
        <w:gridCol w:w="5455"/>
        <w:gridCol w:w="4727"/>
      </w:tblGrid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 мөлшерлемелерінің мөлшері(айлық есептік көрсеткіш)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арналған, ұтыссыз ойын автоматы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Бiреуденартық ойыншылардың қатысуымен ойын өткiзуге арналған ұтыссыз ойын автоматы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