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81d0" w14:textId="9d98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22 желтоқсандағы № 22-1 шешімі. Алматы облысы Әділет департаментінде 2017 жылы 28 желтоқсанда № 4455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21946483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3646387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73669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105334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18121093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421800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6105588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2643475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8950230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22433087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72916 мың теңге, оның ішінде: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108225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35309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559520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559520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Еңбекшіқазақ аудандық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37-85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аудандық бюджетте аудандық маңызы бар қаланың, ауылдық округтардың бюджеттерінен аудандық бюджетке бюджеттік алып қоюлардың көлемдері 421800 мың теңге сомасында көзделсін, оның ішінде: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718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би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қалалық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округінен</w:t>
            </w:r>
          </w:p>
          <w:bookmarkEnd w:id="17"/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 мың теңге.";</w:t>
            </w:r>
          </w:p>
          <w:bookmarkEnd w:id="18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Еңбекшіқазақ аудандық мәслихатының 24.04.2018 </w:t>
      </w:r>
      <w:r>
        <w:rPr>
          <w:rFonts w:ascii="Times New Roman"/>
          <w:b w:val="false"/>
          <w:i w:val="false"/>
          <w:color w:val="000000"/>
          <w:sz w:val="28"/>
        </w:rPr>
        <w:t>№ 28-36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аудандық бюджетте аудандық бюджеттен ауылдық округтардың бюджеттеріне берілетін бюджеттік субвенциялар көлемдері 283126 мың теңге сомасында көзделген, оның ішінде: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9881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Бартоғай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Малыбай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ауылдық округіне</w:t>
            </w:r>
          </w:p>
          <w:bookmarkEnd w:id="20"/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 мың теңге.</w:t>
            </w:r>
          </w:p>
          <w:bookmarkEnd w:id="2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Еңбекшіқазақ аудандық мәслихатының 24.04.2018 </w:t>
      </w:r>
      <w:r>
        <w:rPr>
          <w:rFonts w:ascii="Times New Roman"/>
          <w:b w:val="false"/>
          <w:i w:val="false"/>
          <w:color w:val="000000"/>
          <w:sz w:val="28"/>
        </w:rPr>
        <w:t>№ 28-36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аудандық бюджетте ауылдық округтердің бюджеттеріне берілетін ағымдағы нысаналы трансферттер көзделгені ескерілісін, оның ішінде: </w:t>
      </w:r>
    </w:p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 бағдарламасы шеңберінде өңірлерді экономикалық дамытуға жәрдемдесу бойынша шараларды іске асыруға.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Еңбекшіқазақ ауданы әкімдігінің қаулысы негізінде айқындалады.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2018 жылға арналған резерві 27814 мың теңге сомасында бекітілсін.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аудандық бюджетті атқару процесінде секвестрлеуге жатпайтын аудандық бюджеттік бағдарламалардың тізбесі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</w:p>
    <w:bookmarkEnd w:id="26"/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2017 жылғы "22" желтоқсандағы "Еңбекшіқазақ ауданының 2018-2020 жылдарға арналған бюджеті туралы" № 22-1 шешіміне бекітілген 1 қосымша </w:t>
            </w:r>
          </w:p>
        </w:tc>
      </w:tr>
    </w:tbl>
    <w:bookmarkStart w:name="z8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Еңбекшіқазақ аудандық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37-85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  <w:bookmarkEnd w:id="29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18121093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8"/>
        <w:gridCol w:w="2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көшелерді жарықтандыру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"22" желтоқсандағы "Еңбекшіқазақ ауданының 2018-2020 жылдарға арналған бюджеті туралы" № 22-1 шешіміне бекітілген 2 қосымша</w:t>
            </w:r>
          </w:p>
        </w:tc>
      </w:tr>
    </w:tbl>
    <w:bookmarkStart w:name="z32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1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20645323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11236988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0"/>
        <w:gridCol w:w="1140"/>
        <w:gridCol w:w="4584"/>
        <w:gridCol w:w="4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6"/>
        </w:tc>
        <w:tc>
          <w:tcPr>
            <w:tcW w:w="4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-79179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"22" желтоқсандағы "Еңбекшіқазақ ауданының 2018-2020 жылдарға арналған бюджеті туралы" № 22-1 шешіміне бекітілген 3 қосымша</w:t>
            </w:r>
          </w:p>
        </w:tc>
      </w:tr>
    </w:tbl>
    <w:bookmarkStart w:name="z53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1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18816328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12044073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0"/>
        <w:gridCol w:w="1140"/>
        <w:gridCol w:w="4584"/>
        <w:gridCol w:w="4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86"/>
        </w:tc>
        <w:tc>
          <w:tcPr>
            <w:tcW w:w="4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-84940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 "22" желтоқсандағы "Еңбекшіқазақ ауданының 2018-2020 жылдарға арналған бюджеті туралы" № 22-1 шешіміне бекітілген 4 қосымша</w:t>
            </w:r>
          </w:p>
        </w:tc>
      </w:tr>
    </w:tbl>
    <w:bookmarkStart w:name="z75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процесссінде секвестрлеуге жатпайтын аудандық бюджеттік бағдарламалардың тізбесі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7"/>
        <w:gridCol w:w="2549"/>
        <w:gridCol w:w="2549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