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7905" w14:textId="5067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Есік қаласы мен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2017 жылғы 27 желтоқсандағы № 23-1 шешімі. Алматы облысы Әділет департаментінде 2018 жылы 9 қаңтарда № 4495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Ават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41194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6000 мың теңге, оның ішінде: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6000 мың теңге;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41194 мың теңге;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Асы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68230 мың теңге, оның ішінде: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44827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44827 мың теңге;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68230 мың теңге;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Ақши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51155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30149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51155 мың теңге;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Бәйдібек би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74157 мың теңге, оның ішінде: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29000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74157 мың теңге;</w:t>
      </w:r>
    </w:p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"/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"/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Балтабай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27"/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69588 мың теңге, оның ішінде: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29238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Бәйтерек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29"/>
    <w:bookmarkStart w:name="z9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91918 мың теңге, оның ішінде: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81918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10000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Start w:name="z9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Бөлек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32"/>
    <w:bookmarkStart w:name="z11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67207 мың теңге, оның ішінде: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30115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67207 мың теңге;</w:t>
      </w:r>
    </w:p>
    <w:bookmarkStart w:name="z10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4"/>
    <w:bookmarkStart w:name="z1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"/>
    <w:bookmarkStart w:name="z11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2018-2020 жылдарға арналған Бартоғай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37"/>
    <w:bookmarkStart w:name="z11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76812 мың теңге, оның ішінде:</w:t>
      </w:r>
    </w:p>
    <w:bookmarkEnd w:id="38"/>
    <w:bookmarkStart w:name="z11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31228 мың теңге;</w:t>
      </w:r>
    </w:p>
    <w:bookmarkEnd w:id="39"/>
    <w:bookmarkStart w:name="z11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"/>
    <w:bookmarkStart w:name="z11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1"/>
    <w:bookmarkStart w:name="z12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45584 мың теңге, оның ішінде:</w:t>
      </w:r>
    </w:p>
    <w:bookmarkEnd w:id="42"/>
    <w:bookmarkStart w:name="z12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45584 мың теңге;</w:t>
      </w:r>
    </w:p>
    <w:bookmarkEnd w:id="43"/>
    <w:bookmarkStart w:name="z12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4"/>
    <w:bookmarkStart w:name="z12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76812 мың теңге;</w:t>
      </w:r>
    </w:p>
    <w:bookmarkEnd w:id="45"/>
    <w:bookmarkStart w:name="z12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12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12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2018-2020 жылдарға арналған Есік қаласының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49"/>
    <w:bookmarkStart w:name="z1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430173 мың теңге, оның ішінде:</w:t>
      </w:r>
    </w:p>
    <w:bookmarkEnd w:id="50"/>
    <w:bookmarkStart w:name="z1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382173 мың теңге;</w:t>
      </w:r>
    </w:p>
    <w:bookmarkEnd w:id="51"/>
    <w:bookmarkStart w:name="z1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2"/>
    <w:bookmarkStart w:name="z13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3"/>
    <w:bookmarkStart w:name="z1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48000 теңге, оның ішінде:</w:t>
      </w:r>
    </w:p>
    <w:bookmarkEnd w:id="54"/>
    <w:bookmarkStart w:name="z1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48000 теңге;</w:t>
      </w:r>
    </w:p>
    <w:bookmarkEnd w:id="55"/>
    <w:bookmarkStart w:name="z1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6"/>
    <w:bookmarkStart w:name="z13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430173 мың теңге;</w:t>
      </w:r>
    </w:p>
    <w:bookmarkEnd w:id="57"/>
    <w:bookmarkStart w:name="z13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8"/>
    <w:bookmarkStart w:name="z14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9"/>
    <w:bookmarkStart w:name="z1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Жанашар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61"/>
    <w:bookmarkStart w:name="z1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55334 мың теңге, оның ішінде:</w:t>
      </w:r>
    </w:p>
    <w:bookmarkEnd w:id="62"/>
    <w:bookmarkStart w:name="z1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46569 мың теңге;</w:t>
      </w:r>
    </w:p>
    <w:bookmarkEnd w:id="63"/>
    <w:bookmarkStart w:name="z14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4"/>
    <w:bookmarkStart w:name="z14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5"/>
    <w:bookmarkStart w:name="z15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8765 мың теңге, оның ішінде:</w:t>
      </w:r>
    </w:p>
    <w:bookmarkEnd w:id="66"/>
    <w:bookmarkStart w:name="z1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8765 мың теңге;</w:t>
      </w:r>
    </w:p>
    <w:bookmarkEnd w:id="67"/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68"/>
    <w:bookmarkStart w:name="z1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55334 мың теңге;</w:t>
      </w:r>
    </w:p>
    <w:bookmarkEnd w:id="69"/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0"/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1"/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2018-2020 жылдарға арналған Қаратұрық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73"/>
    <w:bookmarkStart w:name="z1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52246 мың теңге, оның ішінде:</w:t>
      </w:r>
    </w:p>
    <w:bookmarkEnd w:id="74"/>
    <w:bookmarkStart w:name="z1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30764 мың теңге;</w:t>
      </w:r>
    </w:p>
    <w:bookmarkEnd w:id="75"/>
    <w:bookmarkStart w:name="z16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6"/>
    <w:bookmarkStart w:name="z16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7"/>
    <w:bookmarkStart w:name="z16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21482 мың теңге, оның ішінде:</w:t>
      </w:r>
    </w:p>
    <w:bookmarkEnd w:id="78"/>
    <w:bookmarkStart w:name="z16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21482 мың теңге;</w:t>
      </w:r>
    </w:p>
    <w:bookmarkEnd w:id="79"/>
    <w:bookmarkStart w:name="z16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0"/>
    <w:bookmarkStart w:name="z16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52246 мың теңге;</w:t>
      </w:r>
    </w:p>
    <w:bookmarkEnd w:id="81"/>
    <w:bookmarkStart w:name="z1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17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17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2018-2020 жылдарға арналған Қаракемер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85"/>
    <w:bookmarkStart w:name="z1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69981 мың теңге, оның ішінде:</w:t>
      </w:r>
    </w:p>
    <w:bookmarkEnd w:id="86"/>
    <w:bookmarkStart w:name="z1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40275 мың теңге;</w:t>
      </w:r>
    </w:p>
    <w:bookmarkEnd w:id="87"/>
    <w:bookmarkStart w:name="z1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8"/>
    <w:bookmarkStart w:name="z17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9"/>
    <w:bookmarkStart w:name="z1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29706 мың теңге, оның ішінде:</w:t>
      </w:r>
    </w:p>
    <w:bookmarkEnd w:id="90"/>
    <w:bookmarkStart w:name="z1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29706 мың теңге;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2018-2020 жылдарға арналған Қаражота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92"/>
    <w:bookmarkStart w:name="z2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66757 мың теңге, оның ішінде: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47548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2018-2020 жылдарға арналған Қырбалтабай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94"/>
    <w:bookmarkStart w:name="z2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35140 мың теңге, оның ішінде: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21435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2018-2020 жылдарға арналған Қорам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96"/>
    <w:bookmarkStart w:name="z2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29732 мың теңге, оның ішінде: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17630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29732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2018-2020 жылдарға арналған Қазақстан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98"/>
    <w:bookmarkStart w:name="z24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45073 мың теңге, оның ішінде: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16655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2018-2020 жылдарға арналған Көктөбе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00"/>
    <w:bookmarkStart w:name="z26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94753 мың теңге, оның ішінде: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Start w:name="z2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2"/>
    <w:bookmarkStart w:name="z2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38729 мың теңге, оның ішінде: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2018-2020 жылдарға арналған Малыбай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04"/>
    <w:bookmarkStart w:name="z27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39964 мың теңге, оның ішінде: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27900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2018-2020 жылдарға арналған Масақ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06"/>
    <w:bookmarkStart w:name="z29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66872 мың теңге, оның ішінде: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35798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 тармақ жаңа редакцияда – Алматы облысы Еңбекшіқазақ аудандық мәслихатының 07.03.2018 </w:t>
      </w:r>
      <w:r>
        <w:rPr>
          <w:rFonts w:ascii="Times New Roman"/>
          <w:b w:val="false"/>
          <w:i w:val="false"/>
          <w:color w:val="000000"/>
          <w:sz w:val="28"/>
        </w:rPr>
        <w:t>№ 25-22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2018-2020 жылдарға арналған Сөгеты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08"/>
    <w:bookmarkStart w:name="z3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25262 мың теңге, оның ішінде: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12657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 тармақ жаңа редакцияда – Алматы облысы Еңбекшіқазақ аудандық мәслихатының 07.03.2018 </w:t>
      </w:r>
      <w:r>
        <w:rPr>
          <w:rFonts w:ascii="Times New Roman"/>
          <w:b w:val="false"/>
          <w:i w:val="false"/>
          <w:color w:val="000000"/>
          <w:sz w:val="28"/>
        </w:rPr>
        <w:t>№ 25-22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2018-2020 жылдарға арналған Рахат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10"/>
    <w:bookmarkStart w:name="z3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80815 мың теңге, оның ішінде: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80815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2018-2020 жылдарға арналған Саймасай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12"/>
    <w:bookmarkStart w:name="z3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53515 мың теңге, оның ішінде: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11600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2018-2020 жылдарға арналған Ташкенсаз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келесі көлемдерде бекітілсін:</w:t>
      </w:r>
    </w:p>
    <w:bookmarkEnd w:id="114"/>
    <w:bookmarkStart w:name="z35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32532 мың теңге, оның ішінде: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15736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2018-2020 жылдарға арналған Түрген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16"/>
    <w:bookmarkStart w:name="z36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82651 мың теңге, оның ішінде: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Start w:name="z3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8"/>
    <w:bookmarkStart w:name="z3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6000 мың теңге, оның ішінде:</w:t>
      </w:r>
    </w:p>
    <w:bookmarkEnd w:id="119"/>
    <w:bookmarkStart w:name="z3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6000 мың теңге;</w:t>
      </w:r>
    </w:p>
    <w:bookmarkEnd w:id="120"/>
    <w:bookmarkStart w:name="z3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1"/>
    <w:bookmarkStart w:name="z3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82651 мың теңге;</w:t>
      </w:r>
    </w:p>
    <w:bookmarkEnd w:id="122"/>
    <w:bookmarkStart w:name="z3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3"/>
    <w:bookmarkStart w:name="z3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4"/>
    <w:bookmarkStart w:name="z3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2018-2020 жылдарға арналған Тескенсу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26"/>
    <w:bookmarkStart w:name="z3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33544 мың теңге, оның ішінде:</w:t>
      </w:r>
    </w:p>
    <w:bookmarkEnd w:id="127"/>
    <w:bookmarkStart w:name="z3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13253 мың теңге;</w:t>
      </w:r>
    </w:p>
    <w:bookmarkEnd w:id="128"/>
    <w:bookmarkStart w:name="z3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9"/>
    <w:bookmarkStart w:name="z3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0"/>
    <w:bookmarkStart w:name="z3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20291 мың теңге, оның ішінде:</w:t>
      </w:r>
    </w:p>
    <w:bookmarkEnd w:id="131"/>
    <w:bookmarkStart w:name="z3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20291 мың теңге;</w:t>
      </w:r>
    </w:p>
    <w:bookmarkEnd w:id="132"/>
    <w:bookmarkStart w:name="z3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3"/>
    <w:bookmarkStart w:name="z3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33544 мың теңге;</w:t>
      </w:r>
    </w:p>
    <w:bookmarkEnd w:id="134"/>
    <w:bookmarkStart w:name="z3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5"/>
    <w:bookmarkStart w:name="z3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6"/>
    <w:bookmarkStart w:name="z3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2018-2020 жылдарға арналған Шелек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38"/>
    <w:bookmarkStart w:name="z3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217056 мың теңге, оның ішінде:</w:t>
      </w:r>
    </w:p>
    <w:bookmarkEnd w:id="139"/>
    <w:bookmarkStart w:name="z3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177056 мың теңге;</w:t>
      </w:r>
    </w:p>
    <w:bookmarkEnd w:id="140"/>
    <w:bookmarkStart w:name="z3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1"/>
    <w:bookmarkStart w:name="z3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3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40000 мың теңге, оның ішінде:</w:t>
      </w:r>
    </w:p>
    <w:bookmarkEnd w:id="143"/>
    <w:bookmarkStart w:name="z3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40000 мың теңге;</w:t>
      </w:r>
    </w:p>
    <w:bookmarkEnd w:id="144"/>
    <w:bookmarkStart w:name="z3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3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217056 мың теңге;</w:t>
      </w:r>
    </w:p>
    <w:bookmarkEnd w:id="146"/>
    <w:bookmarkStart w:name="z3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3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3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26 тармақ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2018 жылға арналған Есік қаласы мен ауылдық округтердің бюджеттерінде 421 800 мың теңге сомасында аудандық бюджетке бюджеттік алып қоюлар көзделсін, оның ішінде: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0"/>
        <w:gridCol w:w="9820"/>
      </w:tblGrid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би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Есік қалалық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ауылдық округі</w:t>
            </w:r>
          </w:p>
          <w:bookmarkEnd w:id="151"/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90 053 мың теңге.".</w:t>
            </w:r>
          </w:p>
          <w:bookmarkEnd w:id="152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 тармақ жаңа редакцияда – Алматы облысы Еңбекшіқазақ аудандық мәслихатының 11.05.2018 </w:t>
      </w:r>
      <w:r>
        <w:rPr>
          <w:rFonts w:ascii="Times New Roman"/>
          <w:b w:val="false"/>
          <w:i w:val="false"/>
          <w:color w:val="000000"/>
          <w:sz w:val="28"/>
        </w:rPr>
        <w:t>№ 29-39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</w:p>
    <w:bookmarkStart w:name="z4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Осы шешім 2018 жылдың 1 қаңтарынан бастап қолданысқа енгізіледі.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Құраметова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1-қосымша</w:t>
            </w:r>
          </w:p>
        </w:tc>
      </w:tr>
    </w:tbl>
    <w:bookmarkStart w:name="z655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Ават ауылдық округінің бюджеті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6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7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2-қосымша</w:t>
            </w:r>
          </w:p>
        </w:tc>
      </w:tr>
    </w:tbl>
    <w:bookmarkStart w:name="z655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Ават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5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71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2"/>
        <w:gridCol w:w="12"/>
        <w:gridCol w:w="966"/>
        <w:gridCol w:w="474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3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7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Ават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7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91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3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9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Асы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9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00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01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5-қосымша</w:t>
            </w:r>
          </w:p>
        </w:tc>
      </w:tr>
    </w:tbl>
    <w:bookmarkStart w:name="z655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Асы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03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4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6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0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34"/>
        <w:gridCol w:w="140"/>
        <w:gridCol w:w="1940"/>
        <w:gridCol w:w="1250"/>
        <w:gridCol w:w="1172"/>
        <w:gridCol w:w="2392"/>
        <w:gridCol w:w="40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2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32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4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3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Ақши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2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8-қосымша</w:t>
            </w:r>
          </w:p>
        </w:tc>
      </w:tr>
    </w:tbl>
    <w:bookmarkStart w:name="z655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Ақши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4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56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8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5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Ақши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64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7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7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7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1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Бәйдібек би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5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11-қосымша</w:t>
            </w:r>
          </w:p>
        </w:tc>
      </w:tr>
    </w:tbl>
    <w:bookmarkStart w:name="z656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Бәйдібек би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87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98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0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0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4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Бәйдібек би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06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16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8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1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Балтабай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2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25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26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14-қосымша</w:t>
            </w:r>
          </w:p>
        </w:tc>
      </w:tr>
    </w:tbl>
    <w:bookmarkStart w:name="z6562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Балтабай ауылдық округінің бюджеті 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28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40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2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4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6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Балтабай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48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5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1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6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5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Бәйтерек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8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9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17-қосымша</w:t>
            </w:r>
          </w:p>
        </w:tc>
      </w:tr>
    </w:tbl>
    <w:bookmarkStart w:name="z6564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Бәйтерек ауылдық округінің бюджеті 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71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7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8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5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8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9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Бәйтерек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91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02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4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0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8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Бөлек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1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2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20-қосымша</w:t>
            </w:r>
          </w:p>
        </w:tc>
      </w:tr>
    </w:tbl>
    <w:bookmarkStart w:name="z6566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Бөлек ауылдық округінің бюджеті 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14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26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8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2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Бөлек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34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4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7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4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1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Бартоғай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23-қосымша</w:t>
            </w:r>
          </w:p>
        </w:tc>
      </w:tr>
    </w:tbl>
    <w:bookmarkStart w:name="z6568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Бартоғай ауылдық округінің бюджеті 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54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6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7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6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1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Бартоғай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73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8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5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8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9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Есік қаласының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26-қосымша</w:t>
            </w:r>
          </w:p>
        </w:tc>
      </w:tr>
    </w:tbl>
    <w:bookmarkStart w:name="z6570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Есік қаласының бюджеті 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640"/>
        <w:gridCol w:w="1298"/>
        <w:gridCol w:w="53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92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6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258742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7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0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5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0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9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Есік қаласының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640"/>
        <w:gridCol w:w="1298"/>
        <w:gridCol w:w="53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11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5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21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3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2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Жанашар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29-қосымша</w:t>
            </w:r>
          </w:p>
        </w:tc>
      </w:tr>
    </w:tbl>
    <w:bookmarkStart w:name="z6572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Жанашар ауылдық округінің бюджеті 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30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41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3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4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Жанашар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49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5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1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6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5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Қаратұрық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32-қосымша</w:t>
            </w:r>
          </w:p>
        </w:tc>
      </w:tr>
    </w:tbl>
    <w:bookmarkStart w:name="z6574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Қаратұрық ауылдық округінің бюджеті 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68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7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1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8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5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Қаратұрық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87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97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9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0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3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Қаракемер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35-қосымша</w:t>
            </w:r>
          </w:p>
        </w:tc>
      </w:tr>
    </w:tbl>
    <w:bookmarkStart w:name="z6576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Қаракемер ауылдық округінің бюджеті 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06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17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9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2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3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Қаракемер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25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3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7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3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1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Қаражота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38-қосымша</w:t>
            </w:r>
          </w:p>
        </w:tc>
      </w:tr>
    </w:tbl>
    <w:bookmarkStart w:name="z6578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Қаражота ауылдық округінің бюджеті </w:t>
      </w:r>
    </w:p>
    <w:bookmarkEnd w:id="6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44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56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8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5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Қаражота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64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7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7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7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1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Қырбалтабай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41-қосымша</w:t>
            </w:r>
          </w:p>
        </w:tc>
      </w:tr>
    </w:tbl>
    <w:bookmarkStart w:name="z6580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Қырбалтабай ауылдық округінің бюджеті </w:t>
      </w:r>
    </w:p>
    <w:bookmarkEnd w:id="6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84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9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7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9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1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Қырбалтабай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03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1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5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1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9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Қорам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44-қосымша</w:t>
            </w:r>
          </w:p>
        </w:tc>
      </w:tr>
    </w:tbl>
    <w:bookmarkStart w:name="z6582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Қорам ауылдық округінің бюджеті 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22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8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3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5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3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9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Қорам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41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5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6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51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3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5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9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Қазақстан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47-қосымша</w:t>
            </w:r>
          </w:p>
        </w:tc>
      </w:tr>
    </w:tbl>
    <w:bookmarkStart w:name="z6584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Қазақстан ауылдық округінің бюджеті </w:t>
      </w:r>
    </w:p>
    <w:bookmarkEnd w:id="7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60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2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70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1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2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7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6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5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Қазақстан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78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5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88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7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0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9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4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4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49-қосымша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Көктөбе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50-қосымша</w:t>
            </w:r>
          </w:p>
        </w:tc>
      </w:tr>
    </w:tbl>
    <w:bookmarkStart w:name="z6586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Көктөбе ауылдық округінің бюджеті </w:t>
      </w:r>
    </w:p>
    <w:bookmarkEnd w:id="7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8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97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0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1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3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3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8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0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1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1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1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5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1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Көктөбе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0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17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8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9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28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8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1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0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3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2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8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4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3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Малыбай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3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37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38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53-қосымша</w:t>
            </w:r>
          </w:p>
        </w:tc>
      </w:tr>
    </w:tbl>
    <w:bookmarkStart w:name="z6588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Малыбай ауылдық округінің бюджеті </w:t>
      </w:r>
    </w:p>
    <w:bookmarkEnd w:id="8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40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1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5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5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9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9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4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52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1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4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7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5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2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5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8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8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Малыбай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60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2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3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4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6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3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0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5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9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5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9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4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71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8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1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73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7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7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8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7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55-қосымша</w:t>
            </w:r>
          </w:p>
        </w:tc>
      </w:tr>
    </w:tbl>
    <w:bookmarkStart w:name="z6590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Масақ ауылдық округінің бюджеті</w:t>
      </w:r>
    </w:p>
    <w:bookmarkEnd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 қосымша жаңа редакцияда – Алматы облысы Еңбекшіқазақ аудандық мәслихатының 07.03.2018 </w:t>
      </w:r>
      <w:r>
        <w:rPr>
          <w:rFonts w:ascii="Times New Roman"/>
          <w:b w:val="false"/>
          <w:i w:val="false"/>
          <w:color w:val="ff0000"/>
          <w:sz w:val="28"/>
        </w:rPr>
        <w:t>№ 25-22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87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9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9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56-қосымша</w:t>
            </w:r>
          </w:p>
        </w:tc>
      </w:tr>
    </w:tbl>
    <w:bookmarkStart w:name="z6592" w:id="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Масақ ауылдық округінің бюджеті</w:t>
      </w:r>
    </w:p>
    <w:bookmarkEnd w:id="8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95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0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1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0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3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8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3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7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7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2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07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6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9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9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5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1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0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3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3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0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1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Масақ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9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15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0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1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4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1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8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3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7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3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7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2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26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6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9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8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5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2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0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3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6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Сөгеті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 қосымша жаңа редакцияда – Алматы облысы Еңбекшіқазақ аудандық мәслихатының 07.03.2018 </w:t>
      </w:r>
      <w:r>
        <w:rPr>
          <w:rFonts w:ascii="Times New Roman"/>
          <w:b w:val="false"/>
          <w:i w:val="false"/>
          <w:color w:val="ff0000"/>
          <w:sz w:val="28"/>
        </w:rPr>
        <w:t>№ 25-22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43"/>
        <w:gridCol w:w="5916"/>
        <w:gridCol w:w="1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59-қосымша</w:t>
            </w:r>
          </w:p>
        </w:tc>
      </w:tr>
    </w:tbl>
    <w:bookmarkStart w:name="z6594" w:id="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Сөгеті ауылдық округінің бюджеті </w:t>
      </w:r>
    </w:p>
    <w:bookmarkEnd w:id="9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3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35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4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5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6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8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5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8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3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8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4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8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4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46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7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0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8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6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4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1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4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7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5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5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Сөгеті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0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54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1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2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3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5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2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9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4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0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6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9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64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3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6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6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2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6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7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3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70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7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7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Рахат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7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5555"/>
        <w:gridCol w:w="21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73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іс-шараларды іске асыру</w:t>
            </w:r>
          </w:p>
          <w:bookmarkEnd w:id="974"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75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62-қосымша</w:t>
            </w:r>
          </w:p>
        </w:tc>
      </w:tr>
    </w:tbl>
    <w:bookmarkStart w:name="z6596" w:id="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Рахат ауылдық округінің бюджеті </w:t>
      </w:r>
    </w:p>
    <w:bookmarkEnd w:id="9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4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77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5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6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7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9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6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9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8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4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9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3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0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4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9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8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3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6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91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2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9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7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0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3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95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7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Рахат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97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1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8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5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0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1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5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0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08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4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7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10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3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1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8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1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4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14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8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1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Саймасай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1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17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18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65-қосымша</w:t>
            </w:r>
          </w:p>
        </w:tc>
      </w:tr>
    </w:tbl>
    <w:bookmarkStart w:name="z6598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Саймасай ауылдық округінің бюджеті</w:t>
      </w:r>
    </w:p>
    <w:bookmarkEnd w:id="10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5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20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6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7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8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0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7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0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2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5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0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6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2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0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5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31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9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2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33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8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3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3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6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9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3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3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3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Саймасай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2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39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3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4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5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7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4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1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6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2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6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1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49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5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8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1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4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5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9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2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5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5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9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67-қосымша</w:t>
            </w:r>
          </w:p>
        </w:tc>
      </w:tr>
    </w:tbl>
    <w:bookmarkStart w:name="z6600" w:id="1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Ташкенсаз ауылдық округінің бюджеті</w:t>
      </w:r>
    </w:p>
    <w:bookmarkEnd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5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59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60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68-қосымша</w:t>
            </w:r>
          </w:p>
        </w:tc>
      </w:tr>
    </w:tbl>
    <w:bookmarkStart w:name="z6602" w:id="1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Ташкенсаз ауылдық округінің бюджеті</w:t>
      </w:r>
    </w:p>
    <w:bookmarkEnd w:id="10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1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62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2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3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4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6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3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6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68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1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6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6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7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0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5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74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9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2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76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8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7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3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6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9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80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3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69-қосымша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Ташкенсаз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2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82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3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4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5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7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4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1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8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6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0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6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0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9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5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9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9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2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5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8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9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3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6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9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9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3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0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70-қосымша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Түрген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10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102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103"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71-қосымша</w:t>
            </w:r>
          </w:p>
        </w:tc>
      </w:tr>
    </w:tbl>
    <w:bookmarkStart w:name="z6604" w:id="1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Түрген ауылдық округінің бюджеті </w:t>
      </w:r>
    </w:p>
    <w:bookmarkEnd w:id="1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2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Санаты </w:t>
            </w:r>
          </w:p>
          <w:bookmarkEnd w:id="1105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3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4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5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7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4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7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1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2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7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1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8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2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7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17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1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4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19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0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2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5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8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1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3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5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2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72-қосымша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Түрген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4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25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5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6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7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9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6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3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8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2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9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3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8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36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2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5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38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1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3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6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9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2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42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6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4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73-қосымша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Тескенсу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74-қосымша</w:t>
            </w:r>
          </w:p>
        </w:tc>
      </w:tr>
    </w:tbl>
    <w:bookmarkStart w:name="z6606" w:id="1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Тескенсу ауылдық округінің бюджеті </w:t>
      </w:r>
    </w:p>
    <w:bookmarkEnd w:id="1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7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45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8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9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0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2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9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2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5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7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2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9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4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5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8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1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57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7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5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2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5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8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61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2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6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75-қосымша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Тескенсу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1199"/>
        <w:gridCol w:w="2446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1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63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2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3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4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6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3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0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5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2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7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72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1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4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74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0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7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5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8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1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78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5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7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76-қосымша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Шелек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76 қосымша жаңа редакцияда – Алматы облысы Еңбекшіқазақ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38-87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5392"/>
        <w:gridCol w:w="2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77-қосымша</w:t>
            </w:r>
          </w:p>
        </w:tc>
      </w:tr>
    </w:tbl>
    <w:bookmarkStart w:name="z6608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Шелек ауылдық округінің бюджеті </w:t>
      </w:r>
    </w:p>
    <w:bookmarkEnd w:id="1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1134"/>
        <w:gridCol w:w="2314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0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81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1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2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3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5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2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5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87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0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5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2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9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9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3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7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9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2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94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6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8"/>
        <w:gridCol w:w="966"/>
        <w:gridCol w:w="480"/>
        <w:gridCol w:w="1404"/>
        <w:gridCol w:w="97"/>
        <w:gridCol w:w="6"/>
        <w:gridCol w:w="565"/>
        <w:gridCol w:w="5322"/>
        <w:gridCol w:w="103"/>
        <w:gridCol w:w="1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9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96"/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5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9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0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3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6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00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0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0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5"/>
        <w:gridCol w:w="4659"/>
      </w:tblGrid>
      <w:tr>
        <w:trPr>
          <w:trHeight w:val="30" w:hRule="atLeast"/>
        </w:trPr>
        <w:tc>
          <w:tcPr>
            <w:tcW w:w="7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"27" желтоқсандағы "Еңбекшіқазақ ауданының Есік қаласы мен ауылдық округтерінің 2018-2020 жылдарға арналған бюджеттері туралы" № 23-1 шешіміне 78-қосымша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Шелек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9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20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0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1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2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4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1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8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3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0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7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1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1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5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1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0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214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4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8"/>
        <w:gridCol w:w="974"/>
        <w:gridCol w:w="483"/>
        <w:gridCol w:w="1415"/>
        <w:gridCol w:w="98"/>
        <w:gridCol w:w="18"/>
        <w:gridCol w:w="2720"/>
        <w:gridCol w:w="3198"/>
        <w:gridCol w:w="12"/>
        <w:gridCol w:w="1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7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16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3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21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8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1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4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20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8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2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