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8fb49" w14:textId="cb8fb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2016 жылғы 22 желтоқсандағы "Ескелді ауданының 2017-2019 жылдарға арналған бюджеті туралы" № 10-57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2017 жылғы 9 маусымдағы № 14-98 шешімі. Алматы облысы Әділет департаментінде 2017 жылы 19 маусымда № 4241 болып тіркелді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Ескелдi ауданының мәслихаты ШЕШІМ ҚАБЫЛДАДЫ: 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Ескелді аудандық мәслихатының 2016 жылғы 22 желтоқсандағы "Ескелді ауданының 2017-2019 жылдарға арналған бюджеті туралы" № 10-57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4049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13 қаңтарында, 2017 жылдың 26 қаңтарында "Жетісу шұғыласы" газетінде жарияланған) келесі өзгерістер енгізілсін: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2017-2019 жылдарға арналған бюджеті тиісінше 1, 2 және 3-қосымшаларға сәйкес, оның ішінде 2017 жылға келесі көлемдерде бекітілсін: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5760627 мың теңге, оның ішінде: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289286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9330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8500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5453511 мың теңге, оның ішінде: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ағымдағы нысаналы трансферттер 1195414 мың теңге;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нысаналы даму трансферттері 601177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субвенциялар 3656920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шығындар 5809370 мың теңге;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таза бюджеттік кредиттеу 9481 мың теңге, оның ішінде: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44246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34765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0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(-) 58224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58224 мың теңге.".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шешімнің орындалуын бақылау аудандық мәслихаттың Экономика, қаржы, бюджет және заңдылықты сақтау мәселелерін қамтитын" тұрақты комиссиясына жүктелсін.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Осы шешім 2017 жылғы 1 қаңтардан бастап қолданысқа енгізіледі.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Ескелді аудандық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Кеңесов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Ескелді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15"/>
        <w:gridCol w:w="5365"/>
      </w:tblGrid>
      <w:tr>
        <w:trPr>
          <w:trHeight w:val="30" w:hRule="atLeast"/>
        </w:trPr>
        <w:tc>
          <w:tcPr>
            <w:tcW w:w="8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Ескелді аудандық мәслихатының 2017 жылғы 9 маусымдағы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"Ескелді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22 желтоқсандағы "Ескелді ауданының 2017-2019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арналған бюджеті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10-57 шешіміне өзгерістер енгізу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14-98 шешіміне қосымша</w:t>
            </w:r>
          </w:p>
        </w:tc>
      </w:tr>
      <w:tr>
        <w:trPr>
          <w:trHeight w:val="30" w:hRule="atLeast"/>
        </w:trPr>
        <w:tc>
          <w:tcPr>
            <w:tcW w:w="8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2016 жылғы 22 желтоқсандағы "Ескелді ауданының 2017-2019 жылдарға арналған бюджеті туралы" №10-57 шешімімен бекітілген 1-қосымша</w:t>
            </w:r>
          </w:p>
        </w:tc>
      </w:tr>
    </w:tbl>
    <w:bookmarkStart w:name="z4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ауданының 2017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5760627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5453511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5453511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6174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 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3278127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2788644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3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3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422"/>
        <w:gridCol w:w="422"/>
        <w:gridCol w:w="422"/>
        <w:gridCol w:w="6306"/>
        <w:gridCol w:w="33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5"/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7"/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-65166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9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0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1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