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aefe" w14:textId="96aa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03 наурыздағы "Ескелді аудандық мәслихаты аппаратының "Б" корпусы мемлекеттік әкімшілік қызметшілерінің қызметін бағалаудың әдістемесін бекіту туралы" № 12-71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9 маусымдағы № 14-99 шешімі. Алматы облысы Әділет департаментінде 2017 жылы 4 шілдеде № 4261 болып тіркелді. Күші жойылды - Алматы облысы Ескелді аудандық мәслихатының 2018 жылғы 13 наурыздағы № 27-179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Ескелді аудандық мәслихатының 13.03.2018 </w:t>
      </w:r>
      <w:r>
        <w:rPr>
          <w:rFonts w:ascii="Times New Roman"/>
          <w:b w:val="false"/>
          <w:i w:val="false"/>
          <w:color w:val="ff0000"/>
          <w:sz w:val="28"/>
        </w:rPr>
        <w:t>№ 27-179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Ескелді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аудандық мәслихаты аппаратының "Б" корпусы мемлекеттік әкімшілік қызметшілерінің қызметін бағалаудың әдістемесін бекіту туралы" 2017 жылғы 03 наурыздағы № 12-71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14 сәуірінде "Жетісу шұғыласы"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Ескелді аудандық мәслихаты аппаратының "Б" корпусы мемлекеттік әкімшілік қызметшілерінің қызметін бағалаудың әдістемесінде: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Ескелді аудандық мәслихат аппаратының басшысы Сопаков Маулен Берликовичке жүктелсін.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"9" маусымдағы 2017 жылғы № 14-99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 аппаратының "Б" корпусы мемлекеттік әкімшілік қызметшілерінің қызметін бағалаудың әдістемесіне 1-1-қосымша 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