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f163" w14:textId="2cff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2016 жылғы 22 желтоқсандағы "Ескелді ауданының 2017-2019 жылдарға арналған бюджеті туралы" № 10-57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2017 жылғы 7 қарашадағы № 21-136 шешімі. Алматы облысы Әділет департаментінде 2017 жылы 14 қарашада № 4370 болып тіркелді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ауданының мәслихаты ШЕШІМ ҚАБЫЛДАДЫ: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2017-2019 жылдарға арналған бюджеті туралы" 2016 жылғы 22 желтоқсандағы № 10-57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4049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13 қаңтарында, 2017 жылдың 26 қаңтарында "Жетісу шұғыласы" газетінде жарияланған) шешіміне келесі өзгерістер енгізілсін: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бюджеті тиісінше 1, 2 және 3-қосымшаларға сәйкес, оның ішінде 2017 жылға келесі көлемдерде бекітілсін: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5843238 мың теңге, оның ішінде: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328133 мың теңге;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6483 мың теңге;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8500 мың теңге;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5500122 мың теңге, оның ішінде: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1223652 мың теңге;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619550 мың теңге;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3656920 мың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5891981 мың теңге;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9481 мың теңге, оның ішінде: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44246 мың теңге;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34765 мың теңге;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58224 мың теңге;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58224 мың теңге.".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Экономика, қаржы, бюджет және заңдылықты сақтау мәселелерін қамтитын" тұрақты комиссиясына жүктелсін.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2017 жылғы 1 қаңтардан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Сарыев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Ескелді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6"/>
        <w:gridCol w:w="5374"/>
      </w:tblGrid>
      <w:tr>
        <w:trPr>
          <w:trHeight w:val="30" w:hRule="atLeast"/>
        </w:trPr>
        <w:tc>
          <w:tcPr>
            <w:tcW w:w="8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7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"Ескелді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"Ескелді ауданының 2017-2019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10-57 шешіміне өзгерістер енгізу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21-136 шешіміне қосымша</w:t>
            </w:r>
          </w:p>
        </w:tc>
      </w:tr>
      <w:tr>
        <w:trPr>
          <w:trHeight w:val="30" w:hRule="atLeast"/>
        </w:trPr>
        <w:tc>
          <w:tcPr>
            <w:tcW w:w="8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2016 жылғы 22 желтоқсандағы "Ескелді ауданының 2017-2019 жылдарға арналған бюджеті туралы" №10-57 шешімімен бекітілген 1-қосымша 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ауданының 2017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5500122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5500122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5891981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 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3336926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306"/>
        <w:gridCol w:w="33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"/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