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97764" w14:textId="53977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ауданының ауылдық округтерінің 2018-2020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2017 жылғы 27 желтоқсандағы № 24-162 шешімі. Алматы облысы Әділет департаментінде 2018 жылы 9 қаңтарда № 4488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аудандық мәслихаты ШЕШІМ ҚАБЫЛДАДЫ: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Алдабергенов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сәйкес, оның ішінде 2018 жылға келесі көлемдерде бекітілсін: 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60005 мың теңге, оның ішінде: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11720 мың теңге;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түсімдері 757 мың теңге;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47528 мың теңге, оның ішінде: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6295 мың теңге;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41233 мың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60005 мың теңге;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Алматы облысы Ескелді аудандық мәслихатының 28.11.2018 </w:t>
      </w:r>
      <w:r>
        <w:rPr>
          <w:rFonts w:ascii="Times New Roman"/>
          <w:b w:val="false"/>
          <w:i w:val="false"/>
          <w:color w:val="000000"/>
          <w:sz w:val="28"/>
        </w:rPr>
        <w:t>№ 40-244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2018-2020 жылдарға арналған Ақын Сара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сәйкес, оның ішінде 2018 жылға келесі көлемдерде бекітілсін: 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47900 мың теңге, оның ішінде: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2707 мың теңге;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түсімдері 366 мың теңге;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44827 мың теңге, оның ішінде: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33430 мың теңге;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11397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47900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 – Алматы облысы Ескелді аудандық мәслихатының 28.11.2018 </w:t>
      </w:r>
      <w:r>
        <w:rPr>
          <w:rFonts w:ascii="Times New Roman"/>
          <w:b w:val="false"/>
          <w:i w:val="false"/>
          <w:color w:val="000000"/>
          <w:sz w:val="28"/>
        </w:rPr>
        <w:t>№ 40-244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2018-2020 жылдарға арналған Бақтыбай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сәйкес, оның ішінде 2018 жылға келесі көлемдерде бекітілсін: 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68117 мың теңге, оның ішінде: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27876 мың теңге;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түсімдері 1788 мың теңге;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38453 мың теңге, оның ішінде: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20551 мың теңге;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17902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68117 мың теңге;</w:t>
      </w:r>
    </w:p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– Алматы облысы Ескелді аудандық мәслихатының 28.11.2018 </w:t>
      </w:r>
      <w:r>
        <w:rPr>
          <w:rFonts w:ascii="Times New Roman"/>
          <w:b w:val="false"/>
          <w:i w:val="false"/>
          <w:color w:val="000000"/>
          <w:sz w:val="28"/>
        </w:rPr>
        <w:t>№ 40-244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2018-2020 жылдарға арналған Қарабұлақ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сәйкес, оның ішінде 2018 жылға келесі көлемдерде бекітілсін: </w:t>
      </w:r>
    </w:p>
    <w:bookmarkEnd w:id="28"/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253198 мың теңге, оның ішінде: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118689 мың теңге;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түсімдері 432 мың теңге;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134077 мың теңге, оның ішінде: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75319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58758 мың теңге;</w:t>
      </w:r>
    </w:p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253198 мың теңге;</w:t>
      </w:r>
    </w:p>
    <w:bookmarkEnd w:id="33"/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5"/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– Алматы облысы Ескелді аудандық мәслихатының 28.11.2018 </w:t>
      </w:r>
      <w:r>
        <w:rPr>
          <w:rFonts w:ascii="Times New Roman"/>
          <w:b w:val="false"/>
          <w:i w:val="false"/>
          <w:color w:val="000000"/>
          <w:sz w:val="28"/>
        </w:rPr>
        <w:t>№ 40-244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2018-2020 жылдарға арналған Қаратал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сәйкес, оның ішінде 2018 жылға келесі көлемдерде бекітілсін: </w:t>
      </w:r>
    </w:p>
    <w:bookmarkEnd w:id="37"/>
    <w:bookmarkStart w:name="z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19108 мың теңге, оның ішінде:</w:t>
      </w:r>
    </w:p>
    <w:bookmarkEnd w:id="38"/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4563 мың теңге;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14545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 мың теңге;</w:t>
      </w:r>
    </w:p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14544 мың теңге;</w:t>
      </w:r>
    </w:p>
    <w:bookmarkEnd w:id="40"/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19108 мың теңге;</w:t>
      </w:r>
    </w:p>
    <w:bookmarkEnd w:id="41"/>
    <w:bookmarkStart w:name="z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42"/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43"/>
    <w:bookmarkStart w:name="z6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– Алматы облысы Ескелді аудандық мәслихатының 28.11.2018 </w:t>
      </w:r>
      <w:r>
        <w:rPr>
          <w:rFonts w:ascii="Times New Roman"/>
          <w:b w:val="false"/>
          <w:i w:val="false"/>
          <w:color w:val="000000"/>
          <w:sz w:val="28"/>
        </w:rPr>
        <w:t>№ 40-244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2018-2020 жылдарға арналған Төлеңгіт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сәйкес, оның ішінде 2018 жылға келесі көлемдерде бекітілсін: </w:t>
      </w:r>
    </w:p>
    <w:bookmarkEnd w:id="45"/>
    <w:bookmarkStart w:name="z7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58090 мың теңге, оның ішінде:</w:t>
      </w:r>
    </w:p>
    <w:bookmarkEnd w:id="46"/>
    <w:bookmarkStart w:name="z7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4230 мың теңге;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53860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37048 мың теңге;</w:t>
      </w:r>
    </w:p>
    <w:bookmarkStart w:name="z7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16812 мың теңге;</w:t>
      </w:r>
    </w:p>
    <w:bookmarkEnd w:id="48"/>
    <w:bookmarkStart w:name="z7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58090 мың теңге;</w:t>
      </w:r>
    </w:p>
    <w:bookmarkEnd w:id="49"/>
    <w:bookmarkStart w:name="z7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50"/>
    <w:bookmarkStart w:name="z7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51"/>
    <w:bookmarkStart w:name="z7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 жаңа редакцияда – Алматы облысы Ескелді аудандық мәслихатының 28.11.2018 </w:t>
      </w:r>
      <w:r>
        <w:rPr>
          <w:rFonts w:ascii="Times New Roman"/>
          <w:b w:val="false"/>
          <w:i w:val="false"/>
          <w:color w:val="000000"/>
          <w:sz w:val="28"/>
        </w:rPr>
        <w:t>№ 40-244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2018-2020 жылдарға арналған Сырымбет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сәйкес, оның ішінде 2018 жылға келесі көлемдерде бекітілсін: </w:t>
      </w:r>
    </w:p>
    <w:bookmarkEnd w:id="53"/>
    <w:bookmarkStart w:name="z8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53909 мың теңге, оның ішінде:</w:t>
      </w:r>
    </w:p>
    <w:bookmarkEnd w:id="54"/>
    <w:bookmarkStart w:name="z8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2619 мың теңге;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түсімдері 394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50896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36233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14663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53909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Start w:name="z9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тармақ жаңа редакцияда – Алматы облысы Ескелді аудандық мәслихатының 28.11.2018 </w:t>
      </w:r>
      <w:r>
        <w:rPr>
          <w:rFonts w:ascii="Times New Roman"/>
          <w:b w:val="false"/>
          <w:i w:val="false"/>
          <w:color w:val="000000"/>
          <w:sz w:val="28"/>
        </w:rPr>
        <w:t>№ 40-244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Осы шешімнің орындалуын бақылау аудандық мәслихаттың "Экономика, қаржы, бюджет және заңдылықты сақтау мәселелерін қамтитын" тұрақты комиссиясына жүктелсін. </w:t>
      </w:r>
    </w:p>
    <w:bookmarkEnd w:id="57"/>
    <w:bookmarkStart w:name="z8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2018 жылғы 1 қаңтардан бастап қолданысқа енгізіледі.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650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Ескелді аудандық мәслихатының 2017 жылғы "27" желтоқсан "Ескелді ауданының ауылдық округтерінің 2018-2020 жылдарға арналған бюджеттері туралы" № 24-162 шешіміне № 1 қосымша </w:t>
            </w:r>
          </w:p>
        </w:tc>
      </w:tr>
    </w:tbl>
    <w:bookmarkStart w:name="z8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Алдабергенов ауылдық округінің бюджеті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Алматы облысы Ескелді аудандық мәслихатының 28.11.2018 </w:t>
      </w:r>
      <w:r>
        <w:rPr>
          <w:rFonts w:ascii="Times New Roman"/>
          <w:b w:val="false"/>
          <w:i w:val="false"/>
          <w:color w:val="ff0000"/>
          <w:sz w:val="28"/>
        </w:rPr>
        <w:t>№ 40-244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650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Ескелді аудандық мәслихатының 2017 жылғы "27" желтоқсан "Ескелді ауданының ауылдық округтерінің 2018-2020 жылдарға арналған бюджеттері туралы" № 24-162 шешіміне № 2 қосымша </w:t>
            </w:r>
          </w:p>
        </w:tc>
      </w:tr>
    </w:tbl>
    <w:bookmarkStart w:name="z16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2019 жылға арналған Алдабергенов ауылдық округінің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1"/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5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1"/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2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3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4"/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5"/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6"/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650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Ескелді аудандық мәслихатының 2017 жылғы "27" желтоқсан "Ескелді ауданының ауылдық округтерінің 2018-2020 жылдарға арналған бюджеттері туралы" № 24-162 шешіміне № 3 қосымша </w:t>
            </w:r>
          </w:p>
        </w:tc>
      </w:tr>
    </w:tbl>
    <w:bookmarkStart w:name="z23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2020 жылға арналған Алдабергенов ауылдық округінің бюджеті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8"/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1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2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8"/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9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0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1"/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2"/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3"/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650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Ескелді аудандық мәслихатының 2017 жылғы "27" желтоқсан "Ескелді ауданының ауылдық округтерінің 2018-2020 жылдарға арналған бюджеттері туралы" № 24-162 шешіміне № 4 қосымша </w:t>
            </w:r>
          </w:p>
        </w:tc>
      </w:tr>
    </w:tbl>
    <w:bookmarkStart w:name="z311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Ақын Сара ауылдық округінің бюджеті 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қосымша жаңа редакцияда – Алматы облысы Ескелді аудандық мәслихатының 28.11.2018 </w:t>
      </w:r>
      <w:r>
        <w:rPr>
          <w:rFonts w:ascii="Times New Roman"/>
          <w:b w:val="false"/>
          <w:i w:val="false"/>
          <w:color w:val="ff0000"/>
          <w:sz w:val="28"/>
        </w:rPr>
        <w:t>№ 40-244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650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Ескелді аудандық мәслихатының 2017 жылғы "27" желтоқсан "Ескелді ауданының ауылдық округтерінің 2018-2020 жылдарға арналған бюджеттері туралы" № 24-162 шешіміне № 5 қосымша </w:t>
            </w:r>
          </w:p>
        </w:tc>
      </w:tr>
    </w:tbl>
    <w:bookmarkStart w:name="z386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2019 жылға арналған Ақын Сара ауылдық округінің бюджеті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6"/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9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0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6"/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7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8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9"/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0"/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1"/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650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Ескелді аудандық мәслихатының 2017 жылғы "27" желтоқсан "Ескелді ауданының ауылдық округтерінің 2018-2020 жылдарға арналған бюджеттері туралы" № 24-162 шешіміне № 6 қосымша </w:t>
            </w:r>
          </w:p>
        </w:tc>
      </w:tr>
    </w:tbl>
    <w:bookmarkStart w:name="z46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2020 жылға арналған Ақын Сара ауылдық округінің бюджеті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3"/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6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7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3"/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4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5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6"/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7"/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8"/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650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Ескелді аудандық мәслихатының 2017 жылғы "27" желтоқсан "Ескелді ауданының ауылдық округтерінің 2018-2020 жылдарға арналған бюджеттері туралы" № 24-162 шешіміне № 7 қосымша </w:t>
            </w:r>
          </w:p>
        </w:tc>
      </w:tr>
    </w:tbl>
    <w:bookmarkStart w:name="z534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Бақтыбай ауылдық округінің бюджеті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қосымша жаңа редакцияда – Алматы облысы Ескелді аудандық мәслихатының 28.11.2018 </w:t>
      </w:r>
      <w:r>
        <w:rPr>
          <w:rFonts w:ascii="Times New Roman"/>
          <w:b w:val="false"/>
          <w:i w:val="false"/>
          <w:color w:val="ff0000"/>
          <w:sz w:val="28"/>
        </w:rPr>
        <w:t>№ 40-244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650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Ескелді аудандық мәслихатының 2017 жылғы "27" желтоқсан "Ескелді ауданының ауылдық округтерінің 2018-2020 жылдарға арналған бюджеттері туралы" № 24-162 шешіміне № 8 қосымша </w:t>
            </w:r>
          </w:p>
        </w:tc>
      </w:tr>
    </w:tbl>
    <w:bookmarkStart w:name="z608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2019 жылға арналған Бақтыбай ауылдық округінің бюджеті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1"/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2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3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4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5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1"/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2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3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4"/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5"/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6"/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650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Ескелді аудандық мәслихатының 2017 жылғы "27" желтоқсан "Ескелді ауданының ауылдық округтерінің 2018-2020 жылдарға арналған бюджеттері туралы" № 24-162 шешіміне № 9 қосымша </w:t>
            </w:r>
          </w:p>
        </w:tc>
      </w:tr>
    </w:tbl>
    <w:bookmarkStart w:name="z682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2020 жылға арналған Бақтыбай ауылдық округінің бюджеті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8"/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9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0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1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2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8"/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9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0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1"/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2"/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3"/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Ескелді аудандық мәслихатының 2017 жылғы "27" желтоқсан "Ескелді ауданының ауылдық округтерінің 2018-2020 жылдарға арналған бюджеттері туралы" № 24-162 шешіміне № 10 қосымша </w:t>
            </w:r>
          </w:p>
        </w:tc>
      </w:tr>
    </w:tbl>
    <w:bookmarkStart w:name="z756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Қарабұлақ ауылдық округінің бюджеті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қосымша жаңа редакцияда – Алматы облысы Ескелді аудандық мәслихатының 28.11.2018 </w:t>
      </w:r>
      <w:r>
        <w:rPr>
          <w:rFonts w:ascii="Times New Roman"/>
          <w:b w:val="false"/>
          <w:i w:val="false"/>
          <w:color w:val="ff0000"/>
          <w:sz w:val="28"/>
        </w:rPr>
        <w:t>№ 40-244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Ескелді аудандық мәслихатының 2017 жылғы "27" желтоқсан "Ескелді ауданының ауылдық округтерінің 2018-2020 жылдарға арналған бюджеттері туралы" № 24-162 шешіміне № 11 қосымша </w:t>
            </w:r>
          </w:p>
        </w:tc>
      </w:tr>
    </w:tbl>
    <w:bookmarkStart w:name="z831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2019 жылға арналған Қарабұлақ ауылдық округінің бюджеті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8"/>
        <w:gridCol w:w="1223"/>
        <w:gridCol w:w="3345"/>
        <w:gridCol w:w="4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6"/>
        </w:tc>
        <w:tc>
          <w:tcPr>
            <w:tcW w:w="4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7"/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"/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160265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123333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9"/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0"/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1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2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3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4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5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6"/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7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8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9"/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0"/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1"/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Ескелді аудандық мәслихатының 2017 жылғы "27" желтоқсан "Ескелді ауданының ауылдық округтерінің 2018-2020 жылдарға арналған бюджеттері туралы" № 24-162 шешіміне № 12 қосымша </w:t>
            </w:r>
          </w:p>
        </w:tc>
      </w:tr>
    </w:tbl>
    <w:bookmarkStart w:name="z905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2020 жылға арналған Қарабұлақ ауылдық округінің бюджеті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8"/>
        <w:gridCol w:w="1223"/>
        <w:gridCol w:w="3345"/>
        <w:gridCol w:w="4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3"/>
        </w:tc>
        <w:tc>
          <w:tcPr>
            <w:tcW w:w="4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4"/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205826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5"/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171429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6"/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7"/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8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9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0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1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2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3"/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4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5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6"/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7"/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8"/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Ескелді аудандық мәслихатының 2017 жылғы "27" желтоқсан "Ескелді ауданының ауылдық округтерінің 2018-2020 жылдарға арналған бюджеттері туралы" № 24-162 шешіміне № 13 қосымша </w:t>
            </w:r>
          </w:p>
        </w:tc>
      </w:tr>
    </w:tbl>
    <w:bookmarkStart w:name="z979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Қаратал ауылдық округінің бюджеті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қосымша жаңа редакцияда – Алматы облысы Ескелді аудандық мәслихатының 28.11.2018 </w:t>
      </w:r>
      <w:r>
        <w:rPr>
          <w:rFonts w:ascii="Times New Roman"/>
          <w:b w:val="false"/>
          <w:i w:val="false"/>
          <w:color w:val="ff0000"/>
          <w:sz w:val="28"/>
        </w:rPr>
        <w:t>№ 40-244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Ескелді аудандық мәслихатының 2017 жылғы "27" желтоқсан "Ескелді ауданының ауылдық округтерінің 2018-2020 жылдарға арналған бюджеттері туралы" № 24-162 шешіміне № 14 қосымша </w:t>
            </w:r>
          </w:p>
        </w:tc>
      </w:tr>
    </w:tbl>
    <w:bookmarkStart w:name="z1045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2019 жылға арналған Қаратал ауылдық округінің бюджеті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1"/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2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3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4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5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7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9"/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0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1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2"/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3"/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4"/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Ескелді аудандық мәслихатының 2017 жылғы "27" желтоқсан "Ескелді ауданының ауылдық округтерінің 2018-2020 жылдарға арналған бюджеттері туралы" № 24-162 шешіміне № 15 қосымша </w:t>
            </w:r>
          </w:p>
        </w:tc>
      </w:tr>
    </w:tbl>
    <w:bookmarkStart w:name="z1111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2020 жылға арналған Қаратал ауылдық округінің бюджеті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6"/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7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8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9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0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4"/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5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6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7"/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8"/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9"/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Ескелді аудандық мәслихатының 2017 жылғы "27" желтоқсан "Ескелді ауданының ауылдық округтерінің 2018-2020 жылдарға арналған бюджеттері туралы" № 24-162 шешіміне № 16 қосымша </w:t>
            </w:r>
          </w:p>
        </w:tc>
      </w:tr>
    </w:tbl>
    <w:bookmarkStart w:name="z1177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ауылдық Төлеңгіт округінің бюджеті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қосымша жаңа редакцияда – Алматы облысы Ескелді аудандық мәслихатының 28.11.2018 </w:t>
      </w:r>
      <w:r>
        <w:rPr>
          <w:rFonts w:ascii="Times New Roman"/>
          <w:b w:val="false"/>
          <w:i w:val="false"/>
          <w:color w:val="ff0000"/>
          <w:sz w:val="28"/>
        </w:rPr>
        <w:t>№ 40-244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Ескелді аудандық мәслихатының 2017 жылғы "27" желтоқсан "Ескелді ауданының ауылдық округтерінің 2018-2020 жылдарға арналған бюджеттері туралы" № 24-162 шешіміне № 17 қосымша </w:t>
            </w:r>
          </w:p>
        </w:tc>
      </w:tr>
    </w:tbl>
    <w:bookmarkStart w:name="z1251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2019 жылға арналған Төлеңгіт ауылдық округінің бюджеті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2"/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3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4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5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6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2"/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3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4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5"/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6"/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7"/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Ескелді аудандық мәслихатының 2017 жылғы "27" желтоқсан "Ескелді ауданының ауылдық округтерінің 2018-2020 жылдарға арналған бюджеттері туралы" № 24-162 шешіміне № 18 қосымша </w:t>
            </w:r>
          </w:p>
        </w:tc>
      </w:tr>
    </w:tbl>
    <w:bookmarkStart w:name="z1325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2020 жылға арналған Төлеңгіт ауылдық округінің бюджеті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9"/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0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1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2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3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9"/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0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1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2"/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3"/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4"/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Ескелді аудандық мәслихатының 2017 жылғы "27" желтоқсан "Ескелді ауданының ауылдық округтерінің 2018-2020 жылдарға арналған бюджеттері туралы" № 24-162 шешіміне № 19 қосымша </w:t>
            </w:r>
          </w:p>
        </w:tc>
      </w:tr>
    </w:tbl>
    <w:bookmarkStart w:name="z1399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Сырымбет ауылдық округінің 2018 жылға арналған бюджеті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қосымша жаңа редакцияда – Алматы облысы Ескелді аудандық мәслихатының 28.11.2018 </w:t>
      </w:r>
      <w:r>
        <w:rPr>
          <w:rFonts w:ascii="Times New Roman"/>
          <w:b w:val="false"/>
          <w:i w:val="false"/>
          <w:color w:val="ff0000"/>
          <w:sz w:val="28"/>
        </w:rPr>
        <w:t>№ 40-244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Ескелді аудандық мәслихатының 2017 жылғы "27" желтоқсан "Ескелді ауданының ауылдық округтерінің 2018-2020 жылдарға арналған бюджеттері туралы" № 24-162 шешіміне № 20 қосымша </w:t>
            </w:r>
          </w:p>
        </w:tc>
      </w:tr>
    </w:tbl>
    <w:bookmarkStart w:name="z1474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Сырымбет ауылдық округінің 2019 жылға арналған бюджеті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7"/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9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0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1"/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7"/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8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9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0"/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1"/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871"/>
        <w:gridCol w:w="1788"/>
        <w:gridCol w:w="640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2"/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702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Ескелді аудандық мәслихатының 2017 жылғы "27" желтоқсан "Ескелді ауданының ауылдық округтерінің 2018-2020 жылдарға арналған бюджеттері туралы" № 24-162 шешіміне № 21 қосымша </w:t>
            </w:r>
          </w:p>
        </w:tc>
      </w:tr>
    </w:tbl>
    <w:bookmarkStart w:name="z1548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Сырымбет ауылдық округінің 2020 жылға арналған бюджеті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4"/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5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6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7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8"/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4"/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0"/>
        <w:gridCol w:w="620"/>
        <w:gridCol w:w="702"/>
        <w:gridCol w:w="3253"/>
        <w:gridCol w:w="49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5"/>
        </w:tc>
        <w:tc>
          <w:tcPr>
            <w:tcW w:w="4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7"/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8"/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9"/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