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6255" w14:textId="3a16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2016 жылғы 12 желтоқсандағы "Іле ауданының 2017-2019 жылдарға арналған бюджеті туралы" № 9-39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8 маусымдағы № 13-66 шешімі. Алматы облысы Әділет департаментінде 2017 жылы 21 маусымда № 4249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Іле аудандық мәслихатының "Іле ауданының 2017-2019 жылдарға арналған бюджеті туралы" 2016 жылғы 12 желтоқсандағы № 9-39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 қаңтарында "Іле таңы"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85 900 446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72 389 870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150 000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13 360 576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3 212 034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 10 148 542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88 297 705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34 186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61 263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27 077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(−) 2 431 445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2 431 445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2017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1"/>
        <w:gridCol w:w="5379"/>
      </w:tblGrid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2017 жылғы "08" маусым "Іле аудандық мәслихатының 2016 жылғы 12 желтоқсандағы "Іле ауданының 2017-2019 жылдарға арналған бюджеті туралы" № 9-39 шешіміне өзгерістер енгізу туралы" № 13-66 шешіміне қосымша </w:t>
            </w:r>
          </w:p>
        </w:tc>
      </w:tr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12 желтоқсандағы "Іле ауданының 2017-2019 жылдарға арналған бюджеті туралы" № 9-39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5241"/>
        <w:gridCol w:w="4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85 900 446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72 389 870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69 021 870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68 858 370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21"/>
        <w:gridCol w:w="1098"/>
        <w:gridCol w:w="1098"/>
        <w:gridCol w:w="114"/>
        <w:gridCol w:w="5826"/>
        <w:gridCol w:w="28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88 297 705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</w:p>
          <w:bookmarkEnd w:id="2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</w:p>
          <w:bookmarkEnd w:id="2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</w:p>
          <w:bookmarkEnd w:id="2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</w:p>
          <w:bookmarkEnd w:id="2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</w:p>
          <w:bookmarkEnd w:id="3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</w:p>
          <w:bookmarkEnd w:id="3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</w:p>
          <w:bookmarkEnd w:id="3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</w:p>
          <w:bookmarkEnd w:id="3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</w:p>
          <w:bookmarkEnd w:id="3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</w:p>
          <w:bookmarkEnd w:id="3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</w:p>
          <w:bookmarkEnd w:id="3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</w:p>
          <w:bookmarkEnd w:id="3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</w:p>
          <w:bookmarkEnd w:id="3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</w:p>
          <w:bookmarkEnd w:id="3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</w:p>
          <w:bookmarkEnd w:id="4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</w:p>
          <w:bookmarkEnd w:id="4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</w:p>
          <w:bookmarkEnd w:id="4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</w:p>
          <w:bookmarkEnd w:id="4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</w:p>
          <w:bookmarkEnd w:id="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</w:p>
          <w:bookmarkEnd w:id="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</w:p>
          <w:bookmarkEnd w:id="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</w:p>
          <w:bookmarkEnd w:id="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</w:p>
          <w:bookmarkEnd w:id="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</w:p>
          <w:bookmarkEnd w:id="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</w:p>
          <w:bookmarkEnd w:id="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</w:p>
          <w:bookmarkEnd w:id="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</w:p>
          <w:bookmarkEnd w:id="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17 560 039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</w:p>
          <w:bookmarkEnd w:id="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2 358 446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2 335 055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</w:p>
          <w:bookmarkEnd w:id="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</w:p>
          <w:bookmarkEnd w:id="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</w:p>
          <w:bookmarkEnd w:id="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13 529 694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7 728 767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7 691 444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5 708 379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5 708 379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1 149 557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</w:p>
          <w:bookmarkEnd w:id="8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</w:p>
          <w:bookmarkEnd w:id="8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</w:p>
          <w:bookmarkEnd w:id="8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</w:p>
          <w:bookmarkEnd w:id="8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</w:p>
          <w:bookmarkEnd w:id="9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</w:p>
          <w:bookmarkEnd w:id="9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</w:p>
          <w:bookmarkEnd w:id="10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6 132 297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5 405 398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4 525 773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</w:p>
          <w:bookmarkEnd w:id="10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4 121 776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</w:p>
          <w:bookmarkEnd w:id="1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</w:p>
          <w:bookmarkEnd w:id="11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</w:p>
          <w:bookmarkEnd w:id="12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</w:p>
          <w:bookmarkEnd w:id="12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</w:p>
          <w:bookmarkEnd w:id="12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</w:p>
          <w:bookmarkEnd w:id="12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</w:p>
          <w:bookmarkEnd w:id="12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</w:p>
          <w:bookmarkEnd w:id="12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</w:p>
          <w:bookmarkEnd w:id="13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</w:p>
          <w:bookmarkEnd w:id="1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</w:p>
          <w:bookmarkEnd w:id="16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</w:p>
          <w:bookmarkEnd w:id="16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</w:p>
          <w:bookmarkEnd w:id="17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</w:p>
          <w:bookmarkEnd w:id="17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</w:p>
          <w:bookmarkEnd w:id="17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</w:p>
          <w:bookmarkEnd w:id="17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</w:p>
          <w:bookmarkEnd w:id="17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</w:p>
          <w:bookmarkEnd w:id="18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</w:p>
          <w:bookmarkEnd w:id="18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</w:p>
          <w:bookmarkEnd w:id="19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</w:p>
          <w:bookmarkEnd w:id="19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</w:p>
          <w:bookmarkEnd w:id="19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</w:p>
          <w:bookmarkEnd w:id="19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</w:p>
          <w:bookmarkEnd w:id="19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</w:p>
          <w:bookmarkEnd w:id="19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</w:p>
          <w:bookmarkEnd w:id="19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</w:p>
          <w:bookmarkEnd w:id="19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</w:p>
          <w:bookmarkEnd w:id="20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</w:p>
          <w:bookmarkEnd w:id="20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</w:p>
          <w:bookmarkEnd w:id="20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61 512 517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</w:p>
          <w:bookmarkEnd w:id="20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61 512 517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</w:p>
          <w:bookmarkEnd w:id="20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61 512 517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</w:p>
          <w:bookmarkEnd w:id="20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</w:p>
          <w:bookmarkEnd w:id="20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61 239 506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</w:p>
          <w:bookmarkEnd w:id="20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</w:p>
          <w:bookmarkEnd w:id="21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</w:p>
          <w:bookmarkEnd w:id="2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3"/>
          <w:p>
            <w:pPr>
              <w:spacing w:after="20"/>
              <w:ind w:left="20"/>
              <w:jc w:val="both"/>
            </w:pPr>
          </w:p>
          <w:bookmarkEnd w:id="2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</w:p>
          <w:bookmarkEnd w:id="21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5"/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327"/>
        <w:gridCol w:w="3440"/>
        <w:gridCol w:w="4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2 431 445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4"/>
          <w:p>
            <w:pPr>
              <w:spacing w:after="20"/>
              <w:ind w:left="20"/>
              <w:jc w:val="both"/>
            </w:pP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6"/>
          <w:p>
            <w:pPr>
              <w:spacing w:after="20"/>
              <w:ind w:left="20"/>
              <w:jc w:val="both"/>
            </w:pPr>
          </w:p>
          <w:bookmarkEnd w:id="2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7"/>
          <w:p>
            <w:pPr>
              <w:spacing w:after="20"/>
              <w:ind w:left="20"/>
              <w:jc w:val="both"/>
            </w:pPr>
          </w:p>
          <w:bookmarkEnd w:id="2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8"/>
          <w:p>
            <w:pPr>
              <w:spacing w:after="20"/>
              <w:ind w:left="20"/>
              <w:jc w:val="both"/>
            </w:pPr>
          </w:p>
          <w:bookmarkEnd w:id="2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