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5014" w14:textId="8b85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2017 жылғы 26 шілдедегі № 14-75 шешімі. Алматы облысы Әділет департаментінде 2017 жылы 17 тамызда № 4297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сәйкес, Іле аудандық мәслихаты 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Іле аудандық мәслихаты аппаратының басшысы Қалиев Қанатбек Зейнелгабдиновичке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2017 жылғы "26" шілде № 14-75 шешіміне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аудандық мәслихатының күші жойылды деп танылатын кейбір шешімдерінің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"Іле ауданының 2016-2018 жылдарға арналған бюджеті туралы" 2015 жылғы 22 желтоқсандағы № 52-243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8 қаңтарында "Іле таңы" газетінде жарияланған);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"Іле аудандық мәслихатының 2015 жылғы 22 желтоқсандағы "Іле ауданының 2016-2018 жылдарға арналған бюджеті туралы" № 52-243 шешіміне өзгерістер енгізу туралы" 2016 жылғы 2 ақпандағы № 54-252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26 ақпанында "Іле таңы" газетінде жарияланған);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"Іле аудандық мәслихатының 2015 жылғы 22 желтоқсандағы "Іле ауданының 2016-2018 жылдарға арналған бюджеті туралы" № 52-243 шешіміне өзгерістер енгізу туралы" 2016 жылғы 1 сәуірдегі № 2-8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3777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15 сәуірінде "Іле таңы" газетінде жарияланған);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"Іле аудандық мәслихатының 2015 жылғы 22 желтоқсандағы "Іле ауданының 2016-2018 жылдарға арналған бюджеті туралы" № 52-243 шешіміне өзгерістер енгізу туралы" 2016 жылғы 20 мамырдағы № 4-20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3873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10 маусымында "Іле таңы" газетінде жарияланған);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"Іле аудандық мәслихатының 2015 жылғы 22 желтоқсандағы "Іле ауданының 2016-2018 жылдарға арналған бюджеті туралы" № 52-243 шешіміне өзгерістер енгізу туралы" 2016 жылғы 20 шілдедегі № 6-31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5 тамызында "Іле таңы" газетінде жарияланған);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"Іле аудандық мәслихатының 2015 жылғы 22 желтоқсандағы "Іле ауданының 2016-2018 жылдарға арналған бюджеті туралы" № 52-243 шешіміне өзгерістер енгізу туралы" 2016 жылғы 27 қазандағы № 8-37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4008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18 қарашасында "Іле таңы" газетінде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