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ea79" w14:textId="c45e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2016 жылғы 12 желтоқсандағы "Іле ауданының 2017-2019 жылдарға арналған бюджеті туралы" № 9-39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2017 жылғы 17 тамыздағы № 15-78 шешімі. Алматы облысы Әділет департаментінде 2017 жылы 25 тамызда № 4308 болып тіркелді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2017-2019 жылдарға арналған бюджеті туралы" 2016 жылғы 12 желтоқсандағы № 9-39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 қаңтарында "Іле таңы" газетінде жарияланған) шешіміне келесі өзгерістер енгізілсін: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3-қосымшаларға сәйкес, оның ішінде 2017 жылға келесі көлемдерде бекітілсін: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89 054 121 мың теңге,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75 386 804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450 000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13 217 317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3 239 838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9 977 479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91 601 380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34 186 мың теңге, оның ішінде: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61 263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27 077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(−) 2 581 445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2 581 445 мың теңге.".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Егембердиева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1"/>
        <w:gridCol w:w="5379"/>
      </w:tblGrid>
      <w:tr>
        <w:trPr>
          <w:trHeight w:val="30" w:hRule="atLeast"/>
        </w:trPr>
        <w:tc>
          <w:tcPr>
            <w:tcW w:w="8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"17" тамыздағы "Іле аудандық мәслихатының 2016 жылғы 12 желтоқсандағы "Іле ауданының 2017-2019 жылдарға арналған бюджеті туралы" № 9-39 шешіміне өзгерістер енгізу туралы" № 15-78 шешіміне қосымша</w:t>
            </w:r>
          </w:p>
        </w:tc>
      </w:tr>
      <w:tr>
        <w:trPr>
          <w:trHeight w:val="30" w:hRule="atLeast"/>
        </w:trPr>
        <w:tc>
          <w:tcPr>
            <w:tcW w:w="8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2016 жылғы 12 желтоқсандағы "Іле ауданының 2017-2019 жылдарға арналған бюджеті туралы" № 9-39 шешімімен бекітілген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89"/>
        <w:gridCol w:w="766"/>
        <w:gridCol w:w="168"/>
        <w:gridCol w:w="5241"/>
        <w:gridCol w:w="4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4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89 054 121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75 386 804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2 884 834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2 226 834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71 751 970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71 605 070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13 217 317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13 217 317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21"/>
        <w:gridCol w:w="1098"/>
        <w:gridCol w:w="1098"/>
        <w:gridCol w:w="114"/>
        <w:gridCol w:w="5826"/>
        <w:gridCol w:w="28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</w:p>
          <w:bookmarkEnd w:id="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91 601 380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</w:p>
          <w:bookmarkEnd w:id="4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</w:p>
          <w:bookmarkEnd w:id="4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</w:p>
          <w:bookmarkEnd w:id="4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</w:p>
          <w:bookmarkEnd w:id="4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</w:p>
          <w:bookmarkEnd w:id="5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</w:p>
          <w:bookmarkEnd w:id="5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</w:p>
          <w:bookmarkEnd w:id="5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</w:p>
          <w:bookmarkEnd w:id="5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</w:p>
          <w:bookmarkEnd w:id="5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</w:p>
          <w:bookmarkEnd w:id="5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</w:p>
          <w:bookmarkEnd w:id="5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</w:p>
          <w:bookmarkEnd w:id="5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</w:p>
          <w:bookmarkEnd w:id="5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</w:p>
          <w:bookmarkEnd w:id="5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</w:p>
          <w:bookmarkEnd w:id="6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</w:p>
          <w:bookmarkEnd w:id="6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</w:p>
          <w:bookmarkEnd w:id="6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</w:p>
          <w:bookmarkEnd w:id="6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</w:p>
          <w:bookmarkEnd w:id="6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</w:p>
          <w:bookmarkEnd w:id="6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</w:p>
          <w:bookmarkEnd w:id="6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</w:p>
          <w:bookmarkEnd w:id="6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</w:p>
          <w:bookmarkEnd w:id="6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</w:p>
          <w:bookmarkEnd w:id="7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</w:p>
          <w:bookmarkEnd w:id="7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</w:p>
          <w:bookmarkEnd w:id="7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</w:p>
          <w:bookmarkEnd w:id="7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</w:p>
          <w:bookmarkEnd w:id="7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</w:p>
          <w:bookmarkEnd w:id="7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17 678 137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</w:p>
          <w:bookmarkEnd w:id="7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2 366 453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</w:p>
          <w:bookmarkEnd w:id="7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2 343 062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</w:p>
          <w:bookmarkEnd w:id="8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</w:p>
          <w:bookmarkEnd w:id="8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2 105 900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</w:p>
          <w:bookmarkEnd w:id="8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</w:p>
          <w:bookmarkEnd w:id="8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</w:p>
          <w:bookmarkEnd w:id="8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13 753 385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</w:p>
          <w:bookmarkEnd w:id="8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7 920 401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</w:p>
          <w:bookmarkEnd w:id="8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7 883 078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</w:p>
          <w:bookmarkEnd w:id="8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</w:p>
          <w:bookmarkEnd w:id="8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</w:p>
          <w:bookmarkEnd w:id="8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</w:p>
          <w:bookmarkEnd w:id="9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5 740 636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</w:p>
          <w:bookmarkEnd w:id="9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5 740 636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</w:p>
          <w:bookmarkEnd w:id="9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</w:p>
          <w:bookmarkEnd w:id="9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</w:p>
          <w:bookmarkEnd w:id="9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</w:p>
          <w:bookmarkEnd w:id="9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</w:p>
          <w:bookmarkEnd w:id="9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</w:p>
          <w:bookmarkEnd w:id="9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</w:p>
          <w:bookmarkEnd w:id="9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</w:p>
          <w:bookmarkEnd w:id="9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</w:p>
          <w:bookmarkEnd w:id="10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</w:p>
          <w:bookmarkEnd w:id="10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</w:p>
          <w:bookmarkEnd w:id="10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</w:p>
          <w:bookmarkEnd w:id="10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</w:p>
          <w:bookmarkEnd w:id="10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</w:p>
          <w:bookmarkEnd w:id="10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</w:p>
          <w:bookmarkEnd w:id="10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</w:p>
          <w:bookmarkEnd w:id="10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599 413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</w:p>
          <w:bookmarkEnd w:id="10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599 413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</w:p>
          <w:bookmarkEnd w:id="11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</w:p>
          <w:bookmarkEnd w:id="11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</w:p>
          <w:bookmarkEnd w:id="11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</w:p>
          <w:bookmarkEnd w:id="11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</w:p>
          <w:bookmarkEnd w:id="11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</w:p>
          <w:bookmarkEnd w:id="11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</w:p>
          <w:bookmarkEnd w:id="11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</w:p>
          <w:bookmarkEnd w:id="11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</w:p>
          <w:bookmarkEnd w:id="11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</w:p>
          <w:bookmarkEnd w:id="11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</w:p>
          <w:bookmarkEnd w:id="12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</w:p>
          <w:bookmarkEnd w:id="12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</w:p>
          <w:bookmarkEnd w:id="12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</w:p>
          <w:bookmarkEnd w:id="12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6 100 753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</w:p>
          <w:bookmarkEnd w:id="12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5 325 415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</w:p>
          <w:bookmarkEnd w:id="12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</w:p>
          <w:bookmarkEnd w:id="12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</w:p>
          <w:bookmarkEnd w:id="12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4 472 453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</w:p>
          <w:bookmarkEnd w:id="12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</w:p>
          <w:bookmarkEnd w:id="13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3 918 456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</w:p>
          <w:bookmarkEnd w:id="13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</w:p>
          <w:bookmarkEnd w:id="13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</w:p>
          <w:bookmarkEnd w:id="13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</w:p>
          <w:bookmarkEnd w:id="13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</w:p>
          <w:bookmarkEnd w:id="13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</w:p>
          <w:bookmarkEnd w:id="13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</w:p>
          <w:bookmarkEnd w:id="13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</w:p>
          <w:bookmarkEnd w:id="13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</w:p>
          <w:bookmarkEnd w:id="13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</w:p>
          <w:bookmarkEnd w:id="14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</w:p>
          <w:bookmarkEnd w:id="14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</w:p>
          <w:bookmarkEnd w:id="14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</w:p>
          <w:bookmarkEnd w:id="14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</w:p>
          <w:bookmarkEnd w:id="14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</w:p>
          <w:bookmarkEnd w:id="14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</w:p>
          <w:bookmarkEnd w:id="14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</w:p>
          <w:bookmarkEnd w:id="14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</w:p>
          <w:bookmarkEnd w:id="14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</w:p>
          <w:bookmarkEnd w:id="15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</w:p>
          <w:bookmarkEnd w:id="15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</w:p>
          <w:bookmarkEnd w:id="15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</w:p>
          <w:bookmarkEnd w:id="15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</w:p>
          <w:bookmarkEnd w:id="15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</w:p>
          <w:bookmarkEnd w:id="15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</w:p>
          <w:bookmarkEnd w:id="15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</w:p>
          <w:bookmarkEnd w:id="15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</w:p>
          <w:bookmarkEnd w:id="15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</w:p>
          <w:bookmarkEnd w:id="15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</w:p>
          <w:bookmarkEnd w:id="16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</w:p>
          <w:bookmarkEnd w:id="16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</w:p>
          <w:bookmarkEnd w:id="16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</w:p>
          <w:bookmarkEnd w:id="16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</w:p>
          <w:bookmarkEnd w:id="16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</w:p>
          <w:bookmarkEnd w:id="16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</w:p>
          <w:bookmarkEnd w:id="16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</w:p>
          <w:bookmarkEnd w:id="16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</w:p>
          <w:bookmarkEnd w:id="16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</w:p>
          <w:bookmarkEnd w:id="17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</w:p>
          <w:bookmarkEnd w:id="17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</w:p>
          <w:bookmarkEnd w:id="17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</w:p>
          <w:bookmarkEnd w:id="17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</w:p>
          <w:bookmarkEnd w:id="17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</w:p>
          <w:bookmarkEnd w:id="17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</w:p>
          <w:bookmarkEnd w:id="17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</w:p>
          <w:bookmarkEnd w:id="17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</w:p>
          <w:bookmarkEnd w:id="17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</w:p>
          <w:bookmarkEnd w:id="18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</w:p>
          <w:bookmarkEnd w:id="18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</w:p>
          <w:bookmarkEnd w:id="18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</w:p>
          <w:bookmarkEnd w:id="18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</w:p>
          <w:bookmarkEnd w:id="18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</w:p>
          <w:bookmarkEnd w:id="18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</w:p>
          <w:bookmarkEnd w:id="18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</w:p>
          <w:bookmarkEnd w:id="18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</w:p>
          <w:bookmarkEnd w:id="18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</w:p>
          <w:bookmarkEnd w:id="18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</w:p>
          <w:bookmarkEnd w:id="19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</w:p>
          <w:bookmarkEnd w:id="19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</w:p>
          <w:bookmarkEnd w:id="19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</w:p>
          <w:bookmarkEnd w:id="19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</w:p>
          <w:bookmarkEnd w:id="19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</w:p>
          <w:bookmarkEnd w:id="19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</w:p>
          <w:bookmarkEnd w:id="19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8"/>
          <w:p>
            <w:pPr>
              <w:spacing w:after="20"/>
              <w:ind w:left="20"/>
              <w:jc w:val="both"/>
            </w:pPr>
          </w:p>
          <w:bookmarkEnd w:id="19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</w:p>
          <w:bookmarkEnd w:id="19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</w:p>
          <w:bookmarkEnd w:id="20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</w:p>
          <w:bookmarkEnd w:id="20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1 154 168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</w:p>
          <w:bookmarkEnd w:id="20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1 145 264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</w:p>
          <w:bookmarkEnd w:id="20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1 145 264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</w:p>
          <w:bookmarkEnd w:id="20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494 876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</w:p>
          <w:bookmarkEnd w:id="20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650 388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</w:p>
          <w:bookmarkEnd w:id="20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</w:p>
          <w:bookmarkEnd w:id="20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</w:p>
          <w:bookmarkEnd w:id="20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</w:p>
          <w:bookmarkEnd w:id="21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</w:p>
          <w:bookmarkEnd w:id="21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3"/>
          <w:p>
            <w:pPr>
              <w:spacing w:after="20"/>
              <w:ind w:left="20"/>
              <w:jc w:val="both"/>
            </w:pPr>
          </w:p>
          <w:bookmarkEnd w:id="21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</w:p>
          <w:bookmarkEnd w:id="21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</w:p>
          <w:bookmarkEnd w:id="21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</w:p>
          <w:bookmarkEnd w:id="21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</w:p>
          <w:bookmarkEnd w:id="21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</w:p>
          <w:bookmarkEnd w:id="21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</w:p>
          <w:bookmarkEnd w:id="21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</w:p>
          <w:bookmarkEnd w:id="22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</w:p>
          <w:bookmarkEnd w:id="22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</w:p>
          <w:bookmarkEnd w:id="22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</w:p>
          <w:bookmarkEnd w:id="22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64 512 517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</w:p>
          <w:bookmarkEnd w:id="22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64 512 517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</w:p>
          <w:bookmarkEnd w:id="22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64 512 517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</w:p>
          <w:bookmarkEnd w:id="22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</w:p>
          <w:bookmarkEnd w:id="22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64 239 506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</w:p>
          <w:bookmarkEnd w:id="23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</w:p>
          <w:bookmarkEnd w:id="23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</w:p>
          <w:bookmarkEnd w:id="23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</w:p>
          <w:bookmarkEnd w:id="23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</w:p>
          <w:bookmarkEnd w:id="23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9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327"/>
        <w:gridCol w:w="3440"/>
        <w:gridCol w:w="4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-2 581 445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2 581 445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6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0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631"/>
        <w:gridCol w:w="3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4"/>
          <w:p>
            <w:pPr>
              <w:spacing w:after="20"/>
              <w:ind w:left="20"/>
              <w:jc w:val="both"/>
            </w:pPr>
          </w:p>
          <w:bookmarkEnd w:id="2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6"/>
          <w:p>
            <w:pPr>
              <w:spacing w:after="20"/>
              <w:ind w:left="20"/>
              <w:jc w:val="both"/>
            </w:pPr>
          </w:p>
          <w:bookmarkEnd w:id="25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7"/>
          <w:p>
            <w:pPr>
              <w:spacing w:after="20"/>
              <w:ind w:left="20"/>
              <w:jc w:val="both"/>
            </w:pPr>
          </w:p>
          <w:bookmarkEnd w:id="25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8"/>
          <w:p>
            <w:pPr>
              <w:spacing w:after="20"/>
              <w:ind w:left="20"/>
              <w:jc w:val="both"/>
            </w:pPr>
          </w:p>
          <w:bookmarkEnd w:id="25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