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7460" w14:textId="fbe7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2016 жылғы 12 желтоқсандағы "Іле ауданының 2017-2019 жылдарға арналған бюджеті туралы" № 9-39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2017 жылғы 13 желтоқсандағы № 18-85 шешімі. Алматы облысы Әділет департаментінде 2017 жылы 15 желтоқсанда № 4429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2017-2019 жылдарға арналған бюджеті туралы" 2016 жылғы 12 желтоқсандағы № 9-39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 қаңтарында "Іле таңы" газетінде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88 786 488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75 626 980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31 700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426 100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12 701 708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2 901 138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9 800 570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91 346 946,3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34 186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61 263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27 077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(−) 2 621 721,3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2 621 721,3 мың теңге.".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1"/>
        <w:gridCol w:w="5379"/>
      </w:tblGrid>
      <w:tr>
        <w:trPr>
          <w:trHeight w:val="30" w:hRule="atLeast"/>
        </w:trPr>
        <w:tc>
          <w:tcPr>
            <w:tcW w:w="8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"13" желтоқсан "Іле аудандық мәслихатының 2016 жылғы 12 желтоқсандағы "Іле ауданының 2017-2019 жылдарға арналған бюджеті туралы" № 9-39 шешіміне өзгерістер енгізу туралы" № 18-85 шешіміне қосымша</w:t>
            </w:r>
          </w:p>
        </w:tc>
      </w:tr>
      <w:tr>
        <w:trPr>
          <w:trHeight w:val="30" w:hRule="atLeast"/>
        </w:trPr>
        <w:tc>
          <w:tcPr>
            <w:tcW w:w="8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2016 жылғы 12 желтоқсандағы "Іле ауданының 2017-2019 жылдарға арналған бюджеті туралы" № 9-39 шешімімен бекітілген 1-қосымша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2017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89"/>
        <w:gridCol w:w="766"/>
        <w:gridCol w:w="168"/>
        <w:gridCol w:w="5241"/>
        <w:gridCol w:w="4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4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88 786 488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75 626 980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2 883 534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2 226 834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71 993 446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71 853 046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12 701 708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12 701 708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12 701 708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03"/>
        <w:gridCol w:w="1061"/>
        <w:gridCol w:w="1061"/>
        <w:gridCol w:w="110"/>
        <w:gridCol w:w="5628"/>
        <w:gridCol w:w="31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91 346 946,3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2 067 148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14 084 641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8 352 577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8 315 404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5 639 706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5 639 706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1 543 274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1 543 274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746 219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5 492 415,3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4 718 235,3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4 471 432,3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553 996,3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3 917 436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1 179 998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1 179 998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64 564 225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64 564 225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64 564 225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64 239 506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886"/>
        <w:gridCol w:w="194"/>
        <w:gridCol w:w="3565"/>
        <w:gridCol w:w="5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5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Сомасы (мың теңге) 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-2 621 721,3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2 621 721,3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607 259,3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607 259,3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607 259,3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