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8335" w14:textId="5728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21 желтоқсандағы № 19-92 шешімі. Алматы облысы Әділет департаментінде 2018 жылы 4 қаңтарда № 4473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келесі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108 440 411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99 072 742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түсiмдер 1 015 000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237 000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8 115 669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бюджетіне округ бюджетіне алып қоюлар 798 977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5 039 023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2 277 669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115 646 780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95 099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126 263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31 164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7 301 468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7 301 468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Іле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аудандық бюджетте 92 613 807 мың теңге сомасында облыстық бюджетке бюджеттік алып қоюдың көлемі көзделсін.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Іле аудандық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2018 жылға арналған резерві 64 179 мың теңге сомасында бекітілсiн.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Іле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кент және ауылдық округтері бюджетінен аудандық бюджетке бюджеттік алып қоюлардың көлемі 805 563 мың теңге сомасында көзделсін, оның ішінде: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кентінен 155 963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Ащыбұлақ ауылдық округінен 69 659 мың теңге; Байсерке ауылдық округінен 128 476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ауылдық округіне 13 521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 ауылдық округінен 15 298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Қараой ауылдық округінен 29 578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Күрті ауылдық округінен 7 223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 ауылдық округінен 8 272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ауылдық округінен 377 573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Іле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2018 жылға арналған аудандық бюджетте Чапай ауылдық округінің бюджетіне аудандық бюджеттен берілетін субвенция көлемі 14 730 мың теңге сомасында көзделсін.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Іле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22-108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аудандық бюджетте кент және ауылдық округтердің бюджеттеріне берілетін ағымдағы нысаналы трансферттер көзделгені ескерілсін, оның ішінде: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мектепке дейінгі білім беру ұйымдарында мемлекеттік білім беру тапсырысын іске асыруға;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"Өңірлерді дамытудың 2020 жылға дейінгі" бағдарламасы шеңберінде өңірлердің экономикалық дамуына жәрдемдесу жөніндегі шараларды іске асыруға.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Іле ауданы әкімдігінің қаулысы негізінде айқындалады.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аудандық бюджетті атқару процесінде секвестрлеуге жатпайтын аудандық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шешiм 2018 жылғы 1 қаңтардан бастап қолданысқа енгiзiледі.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2017 жылғы 21 желтоқсандағы "Іле ауданының 2018-2020 жылдарға арналған бюджеті туралы" № 19-92 шешіміне 1-қосымша 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Іле аудандық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34-159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035"/>
        <w:gridCol w:w="667"/>
        <w:gridCol w:w="1036"/>
        <w:gridCol w:w="4894"/>
        <w:gridCol w:w="4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108 440 411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99 072 742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96 596 842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96 493 342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Республикасының аумағында өндірілген спирттiң және (немесе) шарап материалының, алкоголь өнімдерінің барлық түрлерi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5 240 314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темекі өнімдері, жеңiл автомобильдер (арнайы мүгедектерге арналған, қолмен басқарылатын немесе қолмен басқару бейімдегіші бар автомобильдерден басқа)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91 207 028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Республикасының аумағында өндірілген бензин (авиациялықты қоспағанда) және дизель отыны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алынатын лицензиялық алым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жекелеген түрлерiмен айналысуға лицензияларды пайдаланғаны үшін төлемақы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8 115 669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7 316 692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7 316 692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5 039 023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 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9"/>
        <w:gridCol w:w="1073"/>
        <w:gridCol w:w="1073"/>
        <w:gridCol w:w="112"/>
        <w:gridCol w:w="5691"/>
        <w:gridCol w:w="3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115 646 780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16 601 827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2 688 512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2 673 533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2 193 912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92 613 807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92 600 397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2017 жылғы 21 желтоқсандағы "Іле ауданының 2018-2020 жылдарға арналған бюджеті туралы" № 19-92 шешіміне 2-қосымша </w:t>
            </w:r>
          </w:p>
        </w:tc>
      </w:tr>
    </w:tbl>
    <w:bookmarkStart w:name="z29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5"/>
        <w:gridCol w:w="4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105 832 481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92 569 087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90 024 087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89 869 587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12 029 186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9"/>
        <w:gridCol w:w="1073"/>
        <w:gridCol w:w="1073"/>
        <w:gridCol w:w="112"/>
        <w:gridCol w:w="5691"/>
        <w:gridCol w:w="3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105 832 481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15 672 357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11 892 572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9 790 203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9 750 509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2 669 144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1 557 379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1 549 217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81 054 854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81 036 911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-102 664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2017 жылғы 21 желтоқсандағы "Іле ауданының 2018-2020 жылдарға арналған бюджеті туралы" № 19-92 шешіміне 3-қосымша </w:t>
            </w:r>
          </w:p>
        </w:tc>
      </w:tr>
    </w:tbl>
    <w:bookmarkStart w:name="z52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6"/>
        <w:gridCol w:w="745"/>
        <w:gridCol w:w="163"/>
        <w:gridCol w:w="5025"/>
        <w:gridCol w:w="4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101 976 568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99 329 368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99 167 868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12 425 088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9"/>
        <w:gridCol w:w="1073"/>
        <w:gridCol w:w="1073"/>
        <w:gridCol w:w="112"/>
        <w:gridCol w:w="5691"/>
        <w:gridCol w:w="3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114 801 656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16 247 417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12 376 956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10 279 714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10 240 020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1 209 982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3 171 766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92 723 197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92 719 724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21"/>
        <w:gridCol w:w="4050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-130 961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2017 жылғы 21 желтоқсандағы "Іле ауданының 2018-2020 жылдарға арналған бюджеті туралы" № 19-92 шешіміне 4-қосымша </w:t>
            </w:r>
          </w:p>
        </w:tc>
      </w:tr>
    </w:tbl>
    <w:bookmarkStart w:name="z75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