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156a" w14:textId="38d1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Боралдай кенті және ауылдық округтерінің 2018-2020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2017 жылғы 25 желтоқсандағы № 20-105 шешімі. Алматы облысы Әділет департаментінде 2018 жылы 9 қаңтарда № 4487 болып тіркелді.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,"Қазақстан Республикасындағы жергілікті мемлекеттікбасқаружәне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Боралдай кентінің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410 911 мың теңге, оның ішінде: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274 066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136 845 мың теңге;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426 493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(-) 15 582 мың теңге;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15 582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2018-2020 жылдарға арналған Ащыбұлақ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263 803 мың теңге, оның ішінде: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187 198 мың теңге;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76 605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275 451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11 648 мың теңге;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11 648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Байсерке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272 755 мың теңге, оның ішінде: 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257 787 мың теңге;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14 968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287 899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15 144 мың теңге;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15 144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Жетіген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144 674 мың теңге, оның ішінде: 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121 417 мың теңге;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23 257 мың теңге;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150 434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5 760 мың теңге;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5 760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2018-2020 жылдарға арналған КазЦИК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110 152 мың теңге, оның ішінде: 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91 821 мың теңге;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18 331 мың теңге;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113 369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3 217 мың теңге;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3 217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2018-2020 жылдарға арналған Қараой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195 979 мың теңге, оның ішінде: 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75 931 мың теңге;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120 048 мың теңге;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201 038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5 059 мың теңге;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5 059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2018-2020 жылдарға арналған Күрті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43 534 мың теңге, оның ішінде: 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23 346 мың теңге;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20 188 мың теңге;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7 498 мың теңге;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7 498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2018-2020 жылдарға арналған Междуреченский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36"/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150 838 мың теңге, оның ішінде: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57 564 мың теңге;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93 274 мың теңге;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158 143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Start w:name="z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7 305 мың теңге;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7 305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2018-2020 жылдарға арналған Чапаев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41"/>
    <w:bookmarkStart w:name="z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86 989 мың теңге, оның ішінде: </w:t>
      </w:r>
    </w:p>
    <w:bookmarkEnd w:id="42"/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60 155 мың теңге;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26 834 мың теңге;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89 336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Start w:name="z8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2 347 мың теңге;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2 347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2018-2020 жылдарға арналған Энергетический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46"/>
    <w:bookmarkStart w:name="z8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442 922 мың теңге, оның ішінде: </w:t>
      </w:r>
    </w:p>
    <w:bookmarkEnd w:id="47"/>
    <w:bookmarkStart w:name="z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344 162 мың теңге;</w:t>
      </w:r>
    </w:p>
    <w:bookmarkEnd w:id="48"/>
    <w:bookmarkStart w:name="z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98 760 мың теңге;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455 321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12 399 мың теңге;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12 399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2018 жылға арналған Боралдай кенті және ауылдық округтерінің бюджетінде бюджеттік алып қоюлардың көлемдері 798 977 мың теңге сомасында көзделсін, оның ішінде:</w:t>
      </w:r>
    </w:p>
    <w:bookmarkEnd w:id="51"/>
    <w:bookmarkStart w:name="z9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Боралдай кенті 141 508мың теңге;</w:t>
      </w:r>
    </w:p>
    <w:bookmarkEnd w:id="52"/>
    <w:bookmarkStart w:name="z9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Ащыбұлақ ауылдық округі 104 836 мың теңге;</w:t>
      </w:r>
    </w:p>
    <w:bookmarkEnd w:id="53"/>
    <w:bookmarkStart w:name="z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 ауылдық округі 145 005 мың теңге;</w:t>
      </w:r>
    </w:p>
    <w:bookmarkEnd w:id="54"/>
    <w:bookmarkStart w:name="z9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Жетіген ауылдық округі 25 173 мың теңге;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КазЦИК ауылдық округі 34 236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Қараой ауылдық округі 46 077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Междуреченский ауылдық округі 21 033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Энергетический ауылдық округі 281 109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– Алматы облысы Іле аудандық мәслихатының 10.08.2018 </w:t>
      </w:r>
      <w:r>
        <w:rPr>
          <w:rFonts w:ascii="Times New Roman"/>
          <w:b w:val="false"/>
          <w:i w:val="false"/>
          <w:color w:val="000000"/>
          <w:sz w:val="28"/>
        </w:rPr>
        <w:t>№ 31-146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56"/>
    <w:bookmarkStart w:name="z9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2018 жылғы 1 қаңтардан бастап қолданысқа енгізіледі.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1-қосымша</w:t>
            </w:r>
          </w:p>
        </w:tc>
      </w:tr>
    </w:tbl>
    <w:bookmarkStart w:name="z10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Боралдай кентінің бюджеті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186 489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2-қосымша</w:t>
            </w:r>
          </w:p>
        </w:tc>
      </w:tr>
    </w:tbl>
    <w:bookmarkStart w:name="z271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Боралдай кентінің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5"/>
          <w:p>
            <w:pPr>
              <w:spacing w:after="20"/>
              <w:ind w:left="20"/>
              <w:jc w:val="both"/>
            </w:pPr>
          </w:p>
          <w:bookmarkEnd w:id="6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67"/>
          <w:p>
            <w:pPr>
              <w:spacing w:after="20"/>
              <w:ind w:left="20"/>
              <w:jc w:val="both"/>
            </w:pPr>
          </w:p>
          <w:bookmarkEnd w:id="6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8"/>
          <w:p>
            <w:pPr>
              <w:spacing w:after="20"/>
              <w:ind w:left="20"/>
              <w:jc w:val="both"/>
            </w:pPr>
          </w:p>
          <w:bookmarkEnd w:id="6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9"/>
          <w:p>
            <w:pPr>
              <w:spacing w:after="20"/>
              <w:ind w:left="20"/>
              <w:jc w:val="both"/>
            </w:pPr>
          </w:p>
          <w:bookmarkEnd w:id="6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70"/>
          <w:p>
            <w:pPr>
              <w:spacing w:after="20"/>
              <w:ind w:left="20"/>
              <w:jc w:val="both"/>
            </w:pPr>
          </w:p>
          <w:bookmarkEnd w:id="7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72"/>
          <w:p>
            <w:pPr>
              <w:spacing w:after="20"/>
              <w:ind w:left="20"/>
              <w:jc w:val="both"/>
            </w:pPr>
          </w:p>
          <w:bookmarkEnd w:id="7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73"/>
          <w:p>
            <w:pPr>
              <w:spacing w:after="20"/>
              <w:ind w:left="20"/>
              <w:jc w:val="both"/>
            </w:pPr>
          </w:p>
          <w:bookmarkEnd w:id="7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154 914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4"/>
          <w:p>
            <w:pPr>
              <w:spacing w:after="20"/>
              <w:ind w:left="20"/>
              <w:jc w:val="both"/>
            </w:pPr>
          </w:p>
          <w:bookmarkEnd w:id="7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7"/>
          <w:p>
            <w:pPr>
              <w:spacing w:after="20"/>
              <w:ind w:left="20"/>
              <w:jc w:val="both"/>
            </w:pPr>
          </w:p>
          <w:bookmarkEnd w:id="7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78"/>
          <w:p>
            <w:pPr>
              <w:spacing w:after="20"/>
              <w:ind w:left="20"/>
              <w:jc w:val="both"/>
            </w:pPr>
          </w:p>
          <w:bookmarkEnd w:id="7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80"/>
          <w:p>
            <w:pPr>
              <w:spacing w:after="20"/>
              <w:ind w:left="20"/>
              <w:jc w:val="both"/>
            </w:pPr>
          </w:p>
          <w:bookmarkEnd w:id="8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81"/>
          <w:p>
            <w:pPr>
              <w:spacing w:after="20"/>
              <w:ind w:left="20"/>
              <w:jc w:val="both"/>
            </w:pPr>
          </w:p>
          <w:bookmarkEnd w:id="8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2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5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7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8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1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2"/>
          <w:p>
            <w:pPr>
              <w:spacing w:after="20"/>
              <w:ind w:left="20"/>
              <w:jc w:val="both"/>
            </w:pPr>
          </w:p>
          <w:bookmarkEnd w:id="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3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94"/>
          <w:p>
            <w:pPr>
              <w:spacing w:after="20"/>
              <w:ind w:left="20"/>
              <w:jc w:val="both"/>
            </w:pPr>
          </w:p>
          <w:bookmarkEnd w:id="94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5"/>
          <w:p>
            <w:pPr>
              <w:spacing w:after="20"/>
              <w:ind w:left="20"/>
              <w:jc w:val="both"/>
            </w:pPr>
          </w:p>
          <w:bookmarkEnd w:id="95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96"/>
          <w:p>
            <w:pPr>
              <w:spacing w:after="20"/>
              <w:ind w:left="20"/>
              <w:jc w:val="both"/>
            </w:pPr>
          </w:p>
          <w:bookmarkEnd w:id="96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3-қосымша</w:t>
            </w:r>
          </w:p>
        </w:tc>
      </w:tr>
    </w:tbl>
    <w:bookmarkStart w:name="z271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Боралдай кентінің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8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2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3"/>
          <w:p>
            <w:pPr>
              <w:spacing w:after="20"/>
              <w:ind w:left="20"/>
              <w:jc w:val="both"/>
            </w:pPr>
          </w:p>
          <w:bookmarkEnd w:id="10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5"/>
          <w:p>
            <w:pPr>
              <w:spacing w:after="20"/>
              <w:ind w:left="20"/>
              <w:jc w:val="both"/>
            </w:pPr>
          </w:p>
          <w:bookmarkEnd w:id="10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6"/>
          <w:p>
            <w:pPr>
              <w:spacing w:after="20"/>
              <w:ind w:left="20"/>
              <w:jc w:val="both"/>
            </w:pPr>
          </w:p>
          <w:bookmarkEnd w:id="10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7"/>
          <w:p>
            <w:pPr>
              <w:spacing w:after="20"/>
              <w:ind w:left="20"/>
              <w:jc w:val="both"/>
            </w:pPr>
          </w:p>
          <w:bookmarkEnd w:id="10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08"/>
          <w:p>
            <w:pPr>
              <w:spacing w:after="20"/>
              <w:ind w:left="20"/>
              <w:jc w:val="both"/>
            </w:pPr>
          </w:p>
          <w:bookmarkEnd w:id="10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10"/>
          <w:p>
            <w:pPr>
              <w:spacing w:after="20"/>
              <w:ind w:left="20"/>
              <w:jc w:val="both"/>
            </w:pPr>
          </w:p>
          <w:bookmarkEnd w:id="11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11"/>
          <w:p>
            <w:pPr>
              <w:spacing w:after="20"/>
              <w:ind w:left="20"/>
              <w:jc w:val="both"/>
            </w:pPr>
          </w:p>
          <w:bookmarkEnd w:id="11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12"/>
          <w:p>
            <w:pPr>
              <w:spacing w:after="20"/>
              <w:ind w:left="20"/>
              <w:jc w:val="both"/>
            </w:pPr>
          </w:p>
          <w:bookmarkEnd w:id="11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15"/>
          <w:p>
            <w:pPr>
              <w:spacing w:after="20"/>
              <w:ind w:left="20"/>
              <w:jc w:val="both"/>
            </w:pPr>
          </w:p>
          <w:bookmarkEnd w:id="11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16"/>
          <w:p>
            <w:pPr>
              <w:spacing w:after="20"/>
              <w:ind w:left="20"/>
              <w:jc w:val="both"/>
            </w:pPr>
          </w:p>
          <w:bookmarkEnd w:id="11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8"/>
          <w:p>
            <w:pPr>
              <w:spacing w:after="20"/>
              <w:ind w:left="20"/>
              <w:jc w:val="both"/>
            </w:pPr>
          </w:p>
          <w:bookmarkEnd w:id="11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19"/>
          <w:p>
            <w:pPr>
              <w:spacing w:after="20"/>
              <w:ind w:left="20"/>
              <w:jc w:val="both"/>
            </w:pPr>
          </w:p>
          <w:bookmarkEnd w:id="11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0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2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3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5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6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8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9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30"/>
          <w:p>
            <w:pPr>
              <w:spacing w:after="20"/>
              <w:ind w:left="20"/>
              <w:jc w:val="both"/>
            </w:pPr>
          </w:p>
          <w:bookmarkEnd w:id="1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1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2"/>
          <w:p>
            <w:pPr>
              <w:spacing w:after="20"/>
              <w:ind w:left="20"/>
              <w:jc w:val="both"/>
            </w:pPr>
          </w:p>
          <w:bookmarkEnd w:id="132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3"/>
          <w:p>
            <w:pPr>
              <w:spacing w:after="20"/>
              <w:ind w:left="20"/>
              <w:jc w:val="both"/>
            </w:pPr>
          </w:p>
          <w:bookmarkEnd w:id="133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4"/>
          <w:p>
            <w:pPr>
              <w:spacing w:after="20"/>
              <w:ind w:left="20"/>
              <w:jc w:val="both"/>
            </w:pPr>
          </w:p>
          <w:bookmarkEnd w:id="134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Ащыбұлақ ауылдық округінің бюджеті</w:t>
      </w:r>
    </w:p>
    <w:bookmarkStart w:name="z276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275 451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5-қосымша</w:t>
            </w:r>
          </w:p>
        </w:tc>
      </w:tr>
    </w:tbl>
    <w:bookmarkStart w:name="z271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Ащыбұлақ ауылдық округінің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7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1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42"/>
          <w:p>
            <w:pPr>
              <w:spacing w:after="20"/>
              <w:ind w:left="20"/>
              <w:jc w:val="both"/>
            </w:pPr>
          </w:p>
          <w:bookmarkEnd w:id="1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44"/>
          <w:p>
            <w:pPr>
              <w:spacing w:after="20"/>
              <w:ind w:left="20"/>
              <w:jc w:val="both"/>
            </w:pPr>
          </w:p>
          <w:bookmarkEnd w:id="14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45"/>
          <w:p>
            <w:pPr>
              <w:spacing w:after="20"/>
              <w:ind w:left="20"/>
              <w:jc w:val="both"/>
            </w:pPr>
          </w:p>
          <w:bookmarkEnd w:id="14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46"/>
          <w:p>
            <w:pPr>
              <w:spacing w:after="20"/>
              <w:ind w:left="20"/>
              <w:jc w:val="both"/>
            </w:pPr>
          </w:p>
          <w:bookmarkEnd w:id="14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47"/>
          <w:p>
            <w:pPr>
              <w:spacing w:after="20"/>
              <w:ind w:left="20"/>
              <w:jc w:val="both"/>
            </w:pPr>
          </w:p>
          <w:bookmarkEnd w:id="14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49"/>
          <w:p>
            <w:pPr>
              <w:spacing w:after="20"/>
              <w:ind w:left="20"/>
              <w:jc w:val="both"/>
            </w:pPr>
          </w:p>
          <w:bookmarkEnd w:id="14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50"/>
          <w:p>
            <w:pPr>
              <w:spacing w:after="20"/>
              <w:ind w:left="20"/>
              <w:jc w:val="both"/>
            </w:pPr>
          </w:p>
          <w:bookmarkEnd w:id="15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51"/>
          <w:p>
            <w:pPr>
              <w:spacing w:after="20"/>
              <w:ind w:left="20"/>
              <w:jc w:val="both"/>
            </w:pPr>
          </w:p>
          <w:bookmarkEnd w:id="15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54"/>
          <w:p>
            <w:pPr>
              <w:spacing w:after="20"/>
              <w:ind w:left="20"/>
              <w:jc w:val="both"/>
            </w:pPr>
          </w:p>
          <w:bookmarkEnd w:id="15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55"/>
          <w:p>
            <w:pPr>
              <w:spacing w:after="20"/>
              <w:ind w:left="20"/>
              <w:jc w:val="both"/>
            </w:pPr>
          </w:p>
          <w:bookmarkEnd w:id="15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57"/>
          <w:p>
            <w:pPr>
              <w:spacing w:after="20"/>
              <w:ind w:left="20"/>
              <w:jc w:val="both"/>
            </w:pPr>
          </w:p>
          <w:bookmarkEnd w:id="15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58"/>
          <w:p>
            <w:pPr>
              <w:spacing w:after="20"/>
              <w:ind w:left="20"/>
              <w:jc w:val="both"/>
            </w:pPr>
          </w:p>
          <w:bookmarkEnd w:id="15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9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2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4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5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7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8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69"/>
          <w:p>
            <w:pPr>
              <w:spacing w:after="20"/>
              <w:ind w:left="20"/>
              <w:jc w:val="both"/>
            </w:pPr>
          </w:p>
          <w:bookmarkEnd w:id="1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0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71"/>
          <w:p>
            <w:pPr>
              <w:spacing w:after="20"/>
              <w:ind w:left="20"/>
              <w:jc w:val="both"/>
            </w:pPr>
          </w:p>
          <w:bookmarkEnd w:id="171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72"/>
          <w:p>
            <w:pPr>
              <w:spacing w:after="20"/>
              <w:ind w:left="20"/>
              <w:jc w:val="both"/>
            </w:pPr>
          </w:p>
          <w:bookmarkEnd w:id="172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73"/>
          <w:p>
            <w:pPr>
              <w:spacing w:after="20"/>
              <w:ind w:left="20"/>
              <w:jc w:val="both"/>
            </w:pPr>
          </w:p>
          <w:bookmarkEnd w:id="173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6-қосымша</w:t>
            </w:r>
          </w:p>
        </w:tc>
      </w:tr>
    </w:tbl>
    <w:bookmarkStart w:name="z2718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Ащыбұлақ ауылдық округінің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5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8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9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80"/>
          <w:p>
            <w:pPr>
              <w:spacing w:after="20"/>
              <w:ind w:left="20"/>
              <w:jc w:val="both"/>
            </w:pPr>
          </w:p>
          <w:bookmarkEnd w:id="18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234 955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82"/>
          <w:p>
            <w:pPr>
              <w:spacing w:after="20"/>
              <w:ind w:left="20"/>
              <w:jc w:val="both"/>
            </w:pPr>
          </w:p>
          <w:bookmarkEnd w:id="18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83"/>
          <w:p>
            <w:pPr>
              <w:spacing w:after="20"/>
              <w:ind w:left="20"/>
              <w:jc w:val="both"/>
            </w:pPr>
          </w:p>
          <w:bookmarkEnd w:id="18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84"/>
          <w:p>
            <w:pPr>
              <w:spacing w:after="20"/>
              <w:ind w:left="20"/>
              <w:jc w:val="both"/>
            </w:pPr>
          </w:p>
          <w:bookmarkEnd w:id="18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85"/>
          <w:p>
            <w:pPr>
              <w:spacing w:after="20"/>
              <w:ind w:left="20"/>
              <w:jc w:val="both"/>
            </w:pPr>
          </w:p>
          <w:bookmarkEnd w:id="18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87"/>
          <w:p>
            <w:pPr>
              <w:spacing w:after="20"/>
              <w:ind w:left="20"/>
              <w:jc w:val="both"/>
            </w:pPr>
          </w:p>
          <w:bookmarkEnd w:id="18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88"/>
          <w:p>
            <w:pPr>
              <w:spacing w:after="20"/>
              <w:ind w:left="20"/>
              <w:jc w:val="both"/>
            </w:pPr>
          </w:p>
          <w:bookmarkEnd w:id="18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89"/>
          <w:p>
            <w:pPr>
              <w:spacing w:after="20"/>
              <w:ind w:left="20"/>
              <w:jc w:val="both"/>
            </w:pPr>
          </w:p>
          <w:bookmarkEnd w:id="18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92"/>
          <w:p>
            <w:pPr>
              <w:spacing w:after="20"/>
              <w:ind w:left="20"/>
              <w:jc w:val="both"/>
            </w:pPr>
          </w:p>
          <w:bookmarkEnd w:id="19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93"/>
          <w:p>
            <w:pPr>
              <w:spacing w:after="20"/>
              <w:ind w:left="20"/>
              <w:jc w:val="both"/>
            </w:pPr>
          </w:p>
          <w:bookmarkEnd w:id="19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95"/>
          <w:p>
            <w:pPr>
              <w:spacing w:after="20"/>
              <w:ind w:left="20"/>
              <w:jc w:val="both"/>
            </w:pPr>
          </w:p>
          <w:bookmarkEnd w:id="19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96"/>
          <w:p>
            <w:pPr>
              <w:spacing w:after="20"/>
              <w:ind w:left="20"/>
              <w:jc w:val="both"/>
            </w:pPr>
          </w:p>
          <w:bookmarkEnd w:id="19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7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9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0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2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3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5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6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07"/>
          <w:p>
            <w:pPr>
              <w:spacing w:after="20"/>
              <w:ind w:left="20"/>
              <w:jc w:val="both"/>
            </w:pPr>
          </w:p>
          <w:bookmarkEnd w:id="2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8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09"/>
          <w:p>
            <w:pPr>
              <w:spacing w:after="20"/>
              <w:ind w:left="20"/>
              <w:jc w:val="both"/>
            </w:pPr>
          </w:p>
          <w:bookmarkEnd w:id="209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10"/>
          <w:p>
            <w:pPr>
              <w:spacing w:after="20"/>
              <w:ind w:left="20"/>
              <w:jc w:val="both"/>
            </w:pPr>
          </w:p>
          <w:bookmarkEnd w:id="210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11"/>
          <w:p>
            <w:pPr>
              <w:spacing w:after="20"/>
              <w:ind w:left="20"/>
              <w:jc w:val="both"/>
            </w:pPr>
          </w:p>
          <w:bookmarkEnd w:id="211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7-қосымша</w:t>
            </w:r>
          </w:p>
        </w:tc>
      </w:tr>
    </w:tbl>
    <w:bookmarkStart w:name="z272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Байсерке ауылдық округінің бюджеті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287 899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-15 144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8-қосымша</w:t>
            </w:r>
          </w:p>
        </w:tc>
      </w:tr>
    </w:tbl>
    <w:bookmarkStart w:name="z272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Байсерке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4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8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19"/>
          <w:p>
            <w:pPr>
              <w:spacing w:after="20"/>
              <w:ind w:left="20"/>
              <w:jc w:val="both"/>
            </w:pPr>
          </w:p>
          <w:bookmarkEnd w:id="2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293 971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221"/>
          <w:p>
            <w:pPr>
              <w:spacing w:after="20"/>
              <w:ind w:left="20"/>
              <w:jc w:val="both"/>
            </w:pPr>
          </w:p>
          <w:bookmarkEnd w:id="22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22"/>
          <w:p>
            <w:pPr>
              <w:spacing w:after="20"/>
              <w:ind w:left="20"/>
              <w:jc w:val="both"/>
            </w:pPr>
          </w:p>
          <w:bookmarkEnd w:id="22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223"/>
          <w:p>
            <w:pPr>
              <w:spacing w:after="20"/>
              <w:ind w:left="20"/>
              <w:jc w:val="both"/>
            </w:pPr>
          </w:p>
          <w:bookmarkEnd w:id="22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24"/>
          <w:p>
            <w:pPr>
              <w:spacing w:after="20"/>
              <w:ind w:left="20"/>
              <w:jc w:val="both"/>
            </w:pPr>
          </w:p>
          <w:bookmarkEnd w:id="22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226"/>
          <w:p>
            <w:pPr>
              <w:spacing w:after="20"/>
              <w:ind w:left="20"/>
              <w:jc w:val="both"/>
            </w:pPr>
          </w:p>
          <w:bookmarkEnd w:id="22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27"/>
          <w:p>
            <w:pPr>
              <w:spacing w:after="20"/>
              <w:ind w:left="20"/>
              <w:jc w:val="both"/>
            </w:pPr>
          </w:p>
          <w:bookmarkEnd w:id="22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228"/>
          <w:p>
            <w:pPr>
              <w:spacing w:after="20"/>
              <w:ind w:left="20"/>
              <w:jc w:val="both"/>
            </w:pPr>
          </w:p>
          <w:bookmarkEnd w:id="22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31"/>
          <w:p>
            <w:pPr>
              <w:spacing w:after="20"/>
              <w:ind w:left="20"/>
              <w:jc w:val="both"/>
            </w:pPr>
          </w:p>
          <w:bookmarkEnd w:id="23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32"/>
          <w:p>
            <w:pPr>
              <w:spacing w:after="20"/>
              <w:ind w:left="20"/>
              <w:jc w:val="both"/>
            </w:pPr>
          </w:p>
          <w:bookmarkEnd w:id="23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234"/>
          <w:p>
            <w:pPr>
              <w:spacing w:after="20"/>
              <w:ind w:left="20"/>
              <w:jc w:val="both"/>
            </w:pPr>
          </w:p>
          <w:bookmarkEnd w:id="23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35"/>
          <w:p>
            <w:pPr>
              <w:spacing w:after="20"/>
              <w:ind w:left="20"/>
              <w:jc w:val="both"/>
            </w:pPr>
          </w:p>
          <w:bookmarkEnd w:id="23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6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8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9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1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2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4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5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46"/>
          <w:p>
            <w:pPr>
              <w:spacing w:after="20"/>
              <w:ind w:left="20"/>
              <w:jc w:val="both"/>
            </w:pPr>
          </w:p>
          <w:bookmarkEnd w:id="2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7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48"/>
          <w:p>
            <w:pPr>
              <w:spacing w:after="20"/>
              <w:ind w:left="20"/>
              <w:jc w:val="both"/>
            </w:pPr>
          </w:p>
          <w:bookmarkEnd w:id="248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49"/>
          <w:p>
            <w:pPr>
              <w:spacing w:after="20"/>
              <w:ind w:left="20"/>
              <w:jc w:val="both"/>
            </w:pPr>
          </w:p>
          <w:bookmarkEnd w:id="249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250"/>
          <w:p>
            <w:pPr>
              <w:spacing w:after="20"/>
              <w:ind w:left="20"/>
              <w:jc w:val="both"/>
            </w:pPr>
          </w:p>
          <w:bookmarkEnd w:id="250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9-қосымша</w:t>
            </w:r>
          </w:p>
        </w:tc>
      </w:tr>
    </w:tbl>
    <w:bookmarkStart w:name="z2724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Байсерке ауылдық округінің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2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5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6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257"/>
          <w:p>
            <w:pPr>
              <w:spacing w:after="20"/>
              <w:ind w:left="20"/>
              <w:jc w:val="both"/>
            </w:pPr>
          </w:p>
          <w:bookmarkEnd w:id="2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259"/>
          <w:p>
            <w:pPr>
              <w:spacing w:after="20"/>
              <w:ind w:left="20"/>
              <w:jc w:val="both"/>
            </w:pPr>
          </w:p>
          <w:bookmarkEnd w:id="25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260"/>
          <w:p>
            <w:pPr>
              <w:spacing w:after="20"/>
              <w:ind w:left="20"/>
              <w:jc w:val="both"/>
            </w:pPr>
          </w:p>
          <w:bookmarkEnd w:id="26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261"/>
          <w:p>
            <w:pPr>
              <w:spacing w:after="20"/>
              <w:ind w:left="20"/>
              <w:jc w:val="both"/>
            </w:pPr>
          </w:p>
          <w:bookmarkEnd w:id="26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262"/>
          <w:p>
            <w:pPr>
              <w:spacing w:after="20"/>
              <w:ind w:left="20"/>
              <w:jc w:val="both"/>
            </w:pPr>
          </w:p>
          <w:bookmarkEnd w:id="26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264"/>
          <w:p>
            <w:pPr>
              <w:spacing w:after="20"/>
              <w:ind w:left="20"/>
              <w:jc w:val="both"/>
            </w:pPr>
          </w:p>
          <w:bookmarkEnd w:id="26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265"/>
          <w:p>
            <w:pPr>
              <w:spacing w:after="20"/>
              <w:ind w:left="20"/>
              <w:jc w:val="both"/>
            </w:pPr>
          </w:p>
          <w:bookmarkEnd w:id="26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266"/>
          <w:p>
            <w:pPr>
              <w:spacing w:after="20"/>
              <w:ind w:left="20"/>
              <w:jc w:val="both"/>
            </w:pPr>
          </w:p>
          <w:bookmarkEnd w:id="26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269"/>
          <w:p>
            <w:pPr>
              <w:spacing w:after="20"/>
              <w:ind w:left="20"/>
              <w:jc w:val="both"/>
            </w:pPr>
          </w:p>
          <w:bookmarkEnd w:id="26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270"/>
          <w:p>
            <w:pPr>
              <w:spacing w:after="20"/>
              <w:ind w:left="20"/>
              <w:jc w:val="both"/>
            </w:pPr>
          </w:p>
          <w:bookmarkEnd w:id="27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272"/>
          <w:p>
            <w:pPr>
              <w:spacing w:after="20"/>
              <w:ind w:left="20"/>
              <w:jc w:val="both"/>
            </w:pPr>
          </w:p>
          <w:bookmarkEnd w:id="27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273"/>
          <w:p>
            <w:pPr>
              <w:spacing w:after="20"/>
              <w:ind w:left="20"/>
              <w:jc w:val="both"/>
            </w:pPr>
          </w:p>
          <w:bookmarkEnd w:id="27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4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6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7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9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0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2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3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284"/>
          <w:p>
            <w:pPr>
              <w:spacing w:after="20"/>
              <w:ind w:left="20"/>
              <w:jc w:val="both"/>
            </w:pPr>
          </w:p>
          <w:bookmarkEnd w:id="28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5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286"/>
          <w:p>
            <w:pPr>
              <w:spacing w:after="20"/>
              <w:ind w:left="20"/>
              <w:jc w:val="both"/>
            </w:pPr>
          </w:p>
          <w:bookmarkEnd w:id="286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287"/>
          <w:p>
            <w:pPr>
              <w:spacing w:after="20"/>
              <w:ind w:left="20"/>
              <w:jc w:val="both"/>
            </w:pPr>
          </w:p>
          <w:bookmarkEnd w:id="287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288"/>
          <w:p>
            <w:pPr>
              <w:spacing w:after="20"/>
              <w:ind w:left="20"/>
              <w:jc w:val="both"/>
            </w:pPr>
          </w:p>
          <w:bookmarkEnd w:id="288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10-қосымша</w:t>
            </w:r>
          </w:p>
        </w:tc>
      </w:tr>
    </w:tbl>
    <w:bookmarkStart w:name="z2726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Жетыген ауылдық округінің бюджеті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-5 760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11-қосымша</w:t>
            </w:r>
          </w:p>
        </w:tc>
      </w:tr>
    </w:tbl>
    <w:bookmarkStart w:name="z2728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Жетыген ауылдық округінің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1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5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296"/>
          <w:p>
            <w:pPr>
              <w:spacing w:after="20"/>
              <w:ind w:left="20"/>
              <w:jc w:val="both"/>
            </w:pPr>
          </w:p>
          <w:bookmarkEnd w:id="2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298"/>
          <w:p>
            <w:pPr>
              <w:spacing w:after="20"/>
              <w:ind w:left="20"/>
              <w:jc w:val="both"/>
            </w:pPr>
          </w:p>
          <w:bookmarkEnd w:id="29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299"/>
          <w:p>
            <w:pPr>
              <w:spacing w:after="20"/>
              <w:ind w:left="20"/>
              <w:jc w:val="both"/>
            </w:pPr>
          </w:p>
          <w:bookmarkEnd w:id="29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300"/>
          <w:p>
            <w:pPr>
              <w:spacing w:after="20"/>
              <w:ind w:left="20"/>
              <w:jc w:val="both"/>
            </w:pPr>
          </w:p>
          <w:bookmarkEnd w:id="30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301"/>
          <w:p>
            <w:pPr>
              <w:spacing w:after="20"/>
              <w:ind w:left="20"/>
              <w:jc w:val="both"/>
            </w:pPr>
          </w:p>
          <w:bookmarkEnd w:id="30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303"/>
          <w:p>
            <w:pPr>
              <w:spacing w:after="20"/>
              <w:ind w:left="20"/>
              <w:jc w:val="both"/>
            </w:pPr>
          </w:p>
          <w:bookmarkEnd w:id="30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304"/>
          <w:p>
            <w:pPr>
              <w:spacing w:after="20"/>
              <w:ind w:left="20"/>
              <w:jc w:val="both"/>
            </w:pPr>
          </w:p>
          <w:bookmarkEnd w:id="30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305"/>
          <w:p>
            <w:pPr>
              <w:spacing w:after="20"/>
              <w:ind w:left="20"/>
              <w:jc w:val="both"/>
            </w:pPr>
          </w:p>
          <w:bookmarkEnd w:id="30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08"/>
          <w:p>
            <w:pPr>
              <w:spacing w:after="20"/>
              <w:ind w:left="20"/>
              <w:jc w:val="both"/>
            </w:pPr>
          </w:p>
          <w:bookmarkEnd w:id="30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309"/>
          <w:p>
            <w:pPr>
              <w:spacing w:after="20"/>
              <w:ind w:left="20"/>
              <w:jc w:val="both"/>
            </w:pPr>
          </w:p>
          <w:bookmarkEnd w:id="30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311"/>
          <w:p>
            <w:pPr>
              <w:spacing w:after="20"/>
              <w:ind w:left="20"/>
              <w:jc w:val="both"/>
            </w:pPr>
          </w:p>
          <w:bookmarkEnd w:id="31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312"/>
          <w:p>
            <w:pPr>
              <w:spacing w:after="20"/>
              <w:ind w:left="20"/>
              <w:jc w:val="both"/>
            </w:pPr>
          </w:p>
          <w:bookmarkEnd w:id="31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3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5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6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8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9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1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2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323"/>
          <w:p>
            <w:pPr>
              <w:spacing w:after="20"/>
              <w:ind w:left="20"/>
              <w:jc w:val="both"/>
            </w:pPr>
          </w:p>
          <w:bookmarkEnd w:id="3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4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325"/>
          <w:p>
            <w:pPr>
              <w:spacing w:after="20"/>
              <w:ind w:left="20"/>
              <w:jc w:val="both"/>
            </w:pPr>
          </w:p>
          <w:bookmarkEnd w:id="325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326"/>
          <w:p>
            <w:pPr>
              <w:spacing w:after="20"/>
              <w:ind w:left="20"/>
              <w:jc w:val="both"/>
            </w:pPr>
          </w:p>
          <w:bookmarkEnd w:id="326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327"/>
          <w:p>
            <w:pPr>
              <w:spacing w:after="20"/>
              <w:ind w:left="20"/>
              <w:jc w:val="both"/>
            </w:pPr>
          </w:p>
          <w:bookmarkEnd w:id="327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12-қосымша</w:t>
            </w:r>
          </w:p>
        </w:tc>
      </w:tr>
    </w:tbl>
    <w:bookmarkStart w:name="z2730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Жетыген ауылдық округінің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9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2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3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334"/>
          <w:p>
            <w:pPr>
              <w:spacing w:after="20"/>
              <w:ind w:left="20"/>
              <w:jc w:val="both"/>
            </w:pPr>
          </w:p>
          <w:bookmarkEnd w:id="3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336"/>
          <w:p>
            <w:pPr>
              <w:spacing w:after="20"/>
              <w:ind w:left="20"/>
              <w:jc w:val="both"/>
            </w:pPr>
          </w:p>
          <w:bookmarkEnd w:id="33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337"/>
          <w:p>
            <w:pPr>
              <w:spacing w:after="20"/>
              <w:ind w:left="20"/>
              <w:jc w:val="both"/>
            </w:pPr>
          </w:p>
          <w:bookmarkEnd w:id="33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338"/>
          <w:p>
            <w:pPr>
              <w:spacing w:after="20"/>
              <w:ind w:left="20"/>
              <w:jc w:val="both"/>
            </w:pPr>
          </w:p>
          <w:bookmarkEnd w:id="33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339"/>
          <w:p>
            <w:pPr>
              <w:spacing w:after="20"/>
              <w:ind w:left="20"/>
              <w:jc w:val="both"/>
            </w:pPr>
          </w:p>
          <w:bookmarkEnd w:id="33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341"/>
          <w:p>
            <w:pPr>
              <w:spacing w:after="20"/>
              <w:ind w:left="20"/>
              <w:jc w:val="both"/>
            </w:pPr>
          </w:p>
          <w:bookmarkEnd w:id="34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342"/>
          <w:p>
            <w:pPr>
              <w:spacing w:after="20"/>
              <w:ind w:left="20"/>
              <w:jc w:val="both"/>
            </w:pPr>
          </w:p>
          <w:bookmarkEnd w:id="34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343"/>
          <w:p>
            <w:pPr>
              <w:spacing w:after="20"/>
              <w:ind w:left="20"/>
              <w:jc w:val="both"/>
            </w:pPr>
          </w:p>
          <w:bookmarkEnd w:id="34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346"/>
          <w:p>
            <w:pPr>
              <w:spacing w:after="20"/>
              <w:ind w:left="20"/>
              <w:jc w:val="both"/>
            </w:pPr>
          </w:p>
          <w:bookmarkEnd w:id="34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347"/>
          <w:p>
            <w:pPr>
              <w:spacing w:after="20"/>
              <w:ind w:left="20"/>
              <w:jc w:val="both"/>
            </w:pPr>
          </w:p>
          <w:bookmarkEnd w:id="34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349"/>
          <w:p>
            <w:pPr>
              <w:spacing w:after="20"/>
              <w:ind w:left="20"/>
              <w:jc w:val="both"/>
            </w:pPr>
          </w:p>
          <w:bookmarkEnd w:id="34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350"/>
          <w:p>
            <w:pPr>
              <w:spacing w:after="20"/>
              <w:ind w:left="20"/>
              <w:jc w:val="both"/>
            </w:pPr>
          </w:p>
          <w:bookmarkEnd w:id="35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1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3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4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6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7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9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0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361"/>
          <w:p>
            <w:pPr>
              <w:spacing w:after="20"/>
              <w:ind w:left="20"/>
              <w:jc w:val="both"/>
            </w:pPr>
          </w:p>
          <w:bookmarkEnd w:id="3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2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363"/>
          <w:p>
            <w:pPr>
              <w:spacing w:after="20"/>
              <w:ind w:left="20"/>
              <w:jc w:val="both"/>
            </w:pPr>
          </w:p>
          <w:bookmarkEnd w:id="363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364"/>
          <w:p>
            <w:pPr>
              <w:spacing w:after="20"/>
              <w:ind w:left="20"/>
              <w:jc w:val="both"/>
            </w:pPr>
          </w:p>
          <w:bookmarkEnd w:id="364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365"/>
          <w:p>
            <w:pPr>
              <w:spacing w:after="20"/>
              <w:ind w:left="20"/>
              <w:jc w:val="both"/>
            </w:pPr>
          </w:p>
          <w:bookmarkEnd w:id="365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13-қосымша</w:t>
            </w:r>
          </w:p>
        </w:tc>
      </w:tr>
    </w:tbl>
    <w:bookmarkStart w:name="z2732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КазЦик ауылдық округінің бюджеті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-3 217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14-қосымша</w:t>
            </w:r>
          </w:p>
        </w:tc>
      </w:tr>
    </w:tbl>
    <w:bookmarkStart w:name="z2734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КазЦик ауылдық округінің бюджеті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8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1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2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373"/>
          <w:p>
            <w:pPr>
              <w:spacing w:after="20"/>
              <w:ind w:left="20"/>
              <w:jc w:val="both"/>
            </w:pPr>
          </w:p>
          <w:bookmarkEnd w:id="37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375"/>
          <w:p>
            <w:pPr>
              <w:spacing w:after="20"/>
              <w:ind w:left="20"/>
              <w:jc w:val="both"/>
            </w:pPr>
          </w:p>
          <w:bookmarkEnd w:id="37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376"/>
          <w:p>
            <w:pPr>
              <w:spacing w:after="20"/>
              <w:ind w:left="20"/>
              <w:jc w:val="both"/>
            </w:pPr>
          </w:p>
          <w:bookmarkEnd w:id="37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377"/>
          <w:p>
            <w:pPr>
              <w:spacing w:after="20"/>
              <w:ind w:left="20"/>
              <w:jc w:val="both"/>
            </w:pPr>
          </w:p>
          <w:bookmarkEnd w:id="37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378"/>
          <w:p>
            <w:pPr>
              <w:spacing w:after="20"/>
              <w:ind w:left="20"/>
              <w:jc w:val="both"/>
            </w:pPr>
          </w:p>
          <w:bookmarkEnd w:id="37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380"/>
          <w:p>
            <w:pPr>
              <w:spacing w:after="20"/>
              <w:ind w:left="20"/>
              <w:jc w:val="both"/>
            </w:pPr>
          </w:p>
          <w:bookmarkEnd w:id="38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381"/>
          <w:p>
            <w:pPr>
              <w:spacing w:after="20"/>
              <w:ind w:left="20"/>
              <w:jc w:val="both"/>
            </w:pPr>
          </w:p>
          <w:bookmarkEnd w:id="38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382"/>
          <w:p>
            <w:pPr>
              <w:spacing w:after="20"/>
              <w:ind w:left="20"/>
              <w:jc w:val="both"/>
            </w:pPr>
          </w:p>
          <w:bookmarkEnd w:id="38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Энергетический а/о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385"/>
          <w:p>
            <w:pPr>
              <w:spacing w:after="20"/>
              <w:ind w:left="20"/>
              <w:jc w:val="both"/>
            </w:pPr>
          </w:p>
          <w:bookmarkEnd w:id="38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386"/>
          <w:p>
            <w:pPr>
              <w:spacing w:after="20"/>
              <w:ind w:left="20"/>
              <w:jc w:val="both"/>
            </w:pPr>
          </w:p>
          <w:bookmarkEnd w:id="38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7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9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0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2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3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5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6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397"/>
          <w:p>
            <w:pPr>
              <w:spacing w:after="20"/>
              <w:ind w:left="20"/>
              <w:jc w:val="both"/>
            </w:pPr>
          </w:p>
          <w:bookmarkEnd w:id="39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8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399"/>
          <w:p>
            <w:pPr>
              <w:spacing w:after="20"/>
              <w:ind w:left="20"/>
              <w:jc w:val="both"/>
            </w:pPr>
          </w:p>
          <w:bookmarkEnd w:id="399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400"/>
          <w:p>
            <w:pPr>
              <w:spacing w:after="20"/>
              <w:ind w:left="20"/>
              <w:jc w:val="both"/>
            </w:pPr>
          </w:p>
          <w:bookmarkEnd w:id="400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401"/>
          <w:p>
            <w:pPr>
              <w:spacing w:after="20"/>
              <w:ind w:left="20"/>
              <w:jc w:val="both"/>
            </w:pPr>
          </w:p>
          <w:bookmarkEnd w:id="401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15-қосымша</w:t>
            </w:r>
          </w:p>
        </w:tc>
      </w:tr>
    </w:tbl>
    <w:bookmarkStart w:name="z2736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КазЦик ауылдық округінің бюджеті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3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5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6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7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408"/>
          <w:p>
            <w:pPr>
              <w:spacing w:after="20"/>
              <w:ind w:left="20"/>
              <w:jc w:val="both"/>
            </w:pPr>
          </w:p>
          <w:bookmarkEnd w:id="40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410"/>
          <w:p>
            <w:pPr>
              <w:spacing w:after="20"/>
              <w:ind w:left="20"/>
              <w:jc w:val="both"/>
            </w:pPr>
          </w:p>
          <w:bookmarkEnd w:id="41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411"/>
          <w:p>
            <w:pPr>
              <w:spacing w:after="20"/>
              <w:ind w:left="20"/>
              <w:jc w:val="both"/>
            </w:pPr>
          </w:p>
          <w:bookmarkEnd w:id="41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412"/>
          <w:p>
            <w:pPr>
              <w:spacing w:after="20"/>
              <w:ind w:left="20"/>
              <w:jc w:val="both"/>
            </w:pPr>
          </w:p>
          <w:bookmarkEnd w:id="41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413"/>
          <w:p>
            <w:pPr>
              <w:spacing w:after="20"/>
              <w:ind w:left="20"/>
              <w:jc w:val="both"/>
            </w:pPr>
          </w:p>
          <w:bookmarkEnd w:id="41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415"/>
          <w:p>
            <w:pPr>
              <w:spacing w:after="20"/>
              <w:ind w:left="20"/>
              <w:jc w:val="both"/>
            </w:pPr>
          </w:p>
          <w:bookmarkEnd w:id="41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416"/>
          <w:p>
            <w:pPr>
              <w:spacing w:after="20"/>
              <w:ind w:left="20"/>
              <w:jc w:val="both"/>
            </w:pPr>
          </w:p>
          <w:bookmarkEnd w:id="41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419"/>
          <w:p>
            <w:pPr>
              <w:spacing w:after="20"/>
              <w:ind w:left="20"/>
              <w:jc w:val="both"/>
            </w:pPr>
          </w:p>
          <w:bookmarkEnd w:id="41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420"/>
          <w:p>
            <w:pPr>
              <w:spacing w:after="20"/>
              <w:ind w:left="20"/>
              <w:jc w:val="both"/>
            </w:pPr>
          </w:p>
          <w:bookmarkEnd w:id="42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422"/>
          <w:p>
            <w:pPr>
              <w:spacing w:after="20"/>
              <w:ind w:left="20"/>
              <w:jc w:val="both"/>
            </w:pPr>
          </w:p>
          <w:bookmarkEnd w:id="42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423"/>
          <w:p>
            <w:pPr>
              <w:spacing w:after="20"/>
              <w:ind w:left="20"/>
              <w:jc w:val="both"/>
            </w:pPr>
          </w:p>
          <w:bookmarkEnd w:id="42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4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6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7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9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0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2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3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434"/>
          <w:p>
            <w:pPr>
              <w:spacing w:after="20"/>
              <w:ind w:left="20"/>
              <w:jc w:val="both"/>
            </w:pPr>
          </w:p>
          <w:bookmarkEnd w:id="4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5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436"/>
          <w:p>
            <w:pPr>
              <w:spacing w:after="20"/>
              <w:ind w:left="20"/>
              <w:jc w:val="both"/>
            </w:pPr>
          </w:p>
          <w:bookmarkEnd w:id="436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437"/>
          <w:p>
            <w:pPr>
              <w:spacing w:after="20"/>
              <w:ind w:left="20"/>
              <w:jc w:val="both"/>
            </w:pPr>
          </w:p>
          <w:bookmarkEnd w:id="437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438"/>
          <w:p>
            <w:pPr>
              <w:spacing w:after="20"/>
              <w:ind w:left="20"/>
              <w:jc w:val="both"/>
            </w:pPr>
          </w:p>
          <w:bookmarkEnd w:id="438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16-қосымша</w:t>
            </w:r>
          </w:p>
        </w:tc>
      </w:tr>
    </w:tbl>
    <w:bookmarkStart w:name="z2738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Қараой ауылдық округінің бюджеті</w:t>
      </w:r>
    </w:p>
    <w:bookmarkEnd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7"/>
        <w:gridCol w:w="1627"/>
        <w:gridCol w:w="169"/>
        <w:gridCol w:w="3778"/>
        <w:gridCol w:w="31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-5 059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17-қосымша</w:t>
            </w:r>
          </w:p>
        </w:tc>
      </w:tr>
    </w:tbl>
    <w:bookmarkStart w:name="z2740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Қараой ауылдық округінің бюджеті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1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733"/>
        <w:gridCol w:w="1546"/>
        <w:gridCol w:w="1546"/>
        <w:gridCol w:w="161"/>
        <w:gridCol w:w="4203"/>
        <w:gridCol w:w="29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5"/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446"/>
          <w:p>
            <w:pPr>
              <w:spacing w:after="20"/>
              <w:ind w:left="20"/>
              <w:jc w:val="both"/>
            </w:pPr>
          </w:p>
          <w:bookmarkEnd w:id="4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181 565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7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448"/>
          <w:p>
            <w:pPr>
              <w:spacing w:after="20"/>
              <w:ind w:left="20"/>
              <w:jc w:val="both"/>
            </w:pPr>
          </w:p>
          <w:bookmarkEnd w:id="448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449"/>
          <w:p>
            <w:pPr>
              <w:spacing w:after="20"/>
              <w:ind w:left="20"/>
              <w:jc w:val="both"/>
            </w:pPr>
          </w:p>
          <w:bookmarkEnd w:id="449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450"/>
          <w:p>
            <w:pPr>
              <w:spacing w:after="20"/>
              <w:ind w:left="20"/>
              <w:jc w:val="both"/>
            </w:pPr>
          </w:p>
          <w:bookmarkEnd w:id="450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451"/>
          <w:p>
            <w:pPr>
              <w:spacing w:after="20"/>
              <w:ind w:left="20"/>
              <w:jc w:val="both"/>
            </w:pPr>
          </w:p>
          <w:bookmarkEnd w:id="451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2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453"/>
          <w:p>
            <w:pPr>
              <w:spacing w:after="20"/>
              <w:ind w:left="20"/>
              <w:jc w:val="both"/>
            </w:pPr>
          </w:p>
          <w:bookmarkEnd w:id="453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454"/>
          <w:p>
            <w:pPr>
              <w:spacing w:after="20"/>
              <w:ind w:left="20"/>
              <w:jc w:val="both"/>
            </w:pPr>
          </w:p>
          <w:bookmarkEnd w:id="454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455"/>
          <w:p>
            <w:pPr>
              <w:spacing w:after="20"/>
              <w:ind w:left="20"/>
              <w:jc w:val="both"/>
            </w:pPr>
          </w:p>
          <w:bookmarkEnd w:id="455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6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7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458"/>
          <w:p>
            <w:pPr>
              <w:spacing w:after="20"/>
              <w:ind w:left="20"/>
              <w:jc w:val="both"/>
            </w:pPr>
          </w:p>
          <w:bookmarkEnd w:id="458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459"/>
          <w:p>
            <w:pPr>
              <w:spacing w:after="20"/>
              <w:ind w:left="20"/>
              <w:jc w:val="both"/>
            </w:pPr>
          </w:p>
          <w:bookmarkEnd w:id="459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0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2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3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5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6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8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9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470"/>
          <w:p>
            <w:pPr>
              <w:spacing w:after="20"/>
              <w:ind w:left="20"/>
              <w:jc w:val="both"/>
            </w:pPr>
          </w:p>
          <w:bookmarkEnd w:id="47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1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472"/>
          <w:p>
            <w:pPr>
              <w:spacing w:after="20"/>
              <w:ind w:left="20"/>
              <w:jc w:val="both"/>
            </w:pPr>
          </w:p>
          <w:bookmarkEnd w:id="472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473"/>
          <w:p>
            <w:pPr>
              <w:spacing w:after="20"/>
              <w:ind w:left="20"/>
              <w:jc w:val="both"/>
            </w:pPr>
          </w:p>
          <w:bookmarkEnd w:id="473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474"/>
          <w:p>
            <w:pPr>
              <w:spacing w:after="20"/>
              <w:ind w:left="20"/>
              <w:jc w:val="both"/>
            </w:pPr>
          </w:p>
          <w:bookmarkEnd w:id="474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18-қосымша</w:t>
            </w:r>
          </w:p>
        </w:tc>
      </w:tr>
    </w:tbl>
    <w:bookmarkStart w:name="z2742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Қараой ауылдық округінің бюджеті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6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8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733"/>
        <w:gridCol w:w="1546"/>
        <w:gridCol w:w="1546"/>
        <w:gridCol w:w="161"/>
        <w:gridCol w:w="4203"/>
        <w:gridCol w:w="29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0"/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481"/>
          <w:p>
            <w:pPr>
              <w:spacing w:after="20"/>
              <w:ind w:left="20"/>
              <w:jc w:val="both"/>
            </w:pPr>
          </w:p>
          <w:bookmarkEnd w:id="48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188 565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2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483"/>
          <w:p>
            <w:pPr>
              <w:spacing w:after="20"/>
              <w:ind w:left="20"/>
              <w:jc w:val="both"/>
            </w:pPr>
          </w:p>
          <w:bookmarkEnd w:id="483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484"/>
          <w:p>
            <w:pPr>
              <w:spacing w:after="20"/>
              <w:ind w:left="20"/>
              <w:jc w:val="both"/>
            </w:pPr>
          </w:p>
          <w:bookmarkEnd w:id="484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485"/>
          <w:p>
            <w:pPr>
              <w:spacing w:after="20"/>
              <w:ind w:left="20"/>
              <w:jc w:val="both"/>
            </w:pPr>
          </w:p>
          <w:bookmarkEnd w:id="485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486"/>
          <w:p>
            <w:pPr>
              <w:spacing w:after="20"/>
              <w:ind w:left="20"/>
              <w:jc w:val="both"/>
            </w:pPr>
          </w:p>
          <w:bookmarkEnd w:id="486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7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488"/>
          <w:p>
            <w:pPr>
              <w:spacing w:after="20"/>
              <w:ind w:left="20"/>
              <w:jc w:val="both"/>
            </w:pPr>
          </w:p>
          <w:bookmarkEnd w:id="488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489"/>
          <w:p>
            <w:pPr>
              <w:spacing w:after="20"/>
              <w:ind w:left="20"/>
              <w:jc w:val="both"/>
            </w:pPr>
          </w:p>
          <w:bookmarkEnd w:id="489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490"/>
          <w:p>
            <w:pPr>
              <w:spacing w:after="20"/>
              <w:ind w:left="20"/>
              <w:jc w:val="both"/>
            </w:pPr>
          </w:p>
          <w:bookmarkEnd w:id="490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1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2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493"/>
          <w:p>
            <w:pPr>
              <w:spacing w:after="20"/>
              <w:ind w:left="20"/>
              <w:jc w:val="both"/>
            </w:pPr>
          </w:p>
          <w:bookmarkEnd w:id="493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494"/>
          <w:p>
            <w:pPr>
              <w:spacing w:after="20"/>
              <w:ind w:left="20"/>
              <w:jc w:val="both"/>
            </w:pPr>
          </w:p>
          <w:bookmarkEnd w:id="494"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5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7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8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00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1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3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4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505"/>
          <w:p>
            <w:pPr>
              <w:spacing w:after="20"/>
              <w:ind w:left="20"/>
              <w:jc w:val="both"/>
            </w:pPr>
          </w:p>
          <w:bookmarkEnd w:id="50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6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507"/>
          <w:p>
            <w:pPr>
              <w:spacing w:after="20"/>
              <w:ind w:left="20"/>
              <w:jc w:val="both"/>
            </w:pPr>
          </w:p>
          <w:bookmarkEnd w:id="507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508"/>
          <w:p>
            <w:pPr>
              <w:spacing w:after="20"/>
              <w:ind w:left="20"/>
              <w:jc w:val="both"/>
            </w:pPr>
          </w:p>
          <w:bookmarkEnd w:id="508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509"/>
          <w:p>
            <w:pPr>
              <w:spacing w:after="20"/>
              <w:ind w:left="20"/>
              <w:jc w:val="both"/>
            </w:pPr>
          </w:p>
          <w:bookmarkEnd w:id="509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19-қосымша</w:t>
            </w:r>
          </w:p>
        </w:tc>
      </w:tr>
    </w:tbl>
    <w:bookmarkStart w:name="z2744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Күрті ауылдық округінің бюджеті</w:t>
      </w:r>
    </w:p>
    <w:bookmarkEnd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қосымша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18"/>
        <w:gridCol w:w="1302"/>
        <w:gridCol w:w="1302"/>
        <w:gridCol w:w="135"/>
        <w:gridCol w:w="5825"/>
        <w:gridCol w:w="21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-7 498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20-қосымша</w:t>
            </w:r>
          </w:p>
        </w:tc>
      </w:tr>
    </w:tbl>
    <w:bookmarkStart w:name="z2746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Күрті ауылдық округінің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2"/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4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5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18"/>
        <w:gridCol w:w="1302"/>
        <w:gridCol w:w="1302"/>
        <w:gridCol w:w="135"/>
        <w:gridCol w:w="5825"/>
        <w:gridCol w:w="21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6"/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517"/>
          <w:p>
            <w:pPr>
              <w:spacing w:after="20"/>
              <w:ind w:left="20"/>
              <w:jc w:val="both"/>
            </w:pPr>
          </w:p>
          <w:bookmarkEnd w:id="5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8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519"/>
          <w:p>
            <w:pPr>
              <w:spacing w:after="20"/>
              <w:ind w:left="20"/>
              <w:jc w:val="both"/>
            </w:pPr>
          </w:p>
          <w:bookmarkEnd w:id="519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520"/>
          <w:p>
            <w:pPr>
              <w:spacing w:after="20"/>
              <w:ind w:left="20"/>
              <w:jc w:val="both"/>
            </w:pPr>
          </w:p>
          <w:bookmarkEnd w:id="520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521"/>
          <w:p>
            <w:pPr>
              <w:spacing w:after="20"/>
              <w:ind w:left="20"/>
              <w:jc w:val="both"/>
            </w:pPr>
          </w:p>
          <w:bookmarkEnd w:id="521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522"/>
          <w:p>
            <w:pPr>
              <w:spacing w:after="20"/>
              <w:ind w:left="20"/>
              <w:jc w:val="both"/>
            </w:pPr>
          </w:p>
          <w:bookmarkEnd w:id="522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3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4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525"/>
          <w:p>
            <w:pPr>
              <w:spacing w:after="20"/>
              <w:ind w:left="20"/>
              <w:jc w:val="both"/>
            </w:pPr>
          </w:p>
          <w:bookmarkEnd w:id="525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526"/>
          <w:p>
            <w:pPr>
              <w:spacing w:after="20"/>
              <w:ind w:left="20"/>
              <w:jc w:val="both"/>
            </w:pPr>
          </w:p>
          <w:bookmarkEnd w:id="526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7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528"/>
          <w:p>
            <w:pPr>
              <w:spacing w:after="20"/>
              <w:ind w:left="20"/>
              <w:jc w:val="both"/>
            </w:pPr>
          </w:p>
          <w:bookmarkEnd w:id="528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529"/>
          <w:p>
            <w:pPr>
              <w:spacing w:after="20"/>
              <w:ind w:left="20"/>
              <w:jc w:val="both"/>
            </w:pPr>
          </w:p>
          <w:bookmarkEnd w:id="529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0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2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3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5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6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8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9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540"/>
          <w:p>
            <w:pPr>
              <w:spacing w:after="20"/>
              <w:ind w:left="20"/>
              <w:jc w:val="both"/>
            </w:pPr>
          </w:p>
          <w:bookmarkEnd w:id="5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1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542"/>
          <w:p>
            <w:pPr>
              <w:spacing w:after="20"/>
              <w:ind w:left="20"/>
              <w:jc w:val="both"/>
            </w:pPr>
          </w:p>
          <w:bookmarkEnd w:id="542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543"/>
          <w:p>
            <w:pPr>
              <w:spacing w:after="20"/>
              <w:ind w:left="20"/>
              <w:jc w:val="both"/>
            </w:pPr>
          </w:p>
          <w:bookmarkEnd w:id="543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544"/>
          <w:p>
            <w:pPr>
              <w:spacing w:after="20"/>
              <w:ind w:left="20"/>
              <w:jc w:val="both"/>
            </w:pPr>
          </w:p>
          <w:bookmarkEnd w:id="544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21-қосымша</w:t>
            </w:r>
          </w:p>
        </w:tc>
      </w:tr>
    </w:tbl>
    <w:bookmarkStart w:name="z2748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Күрті ауылдық округінің бюджеті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6"/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18"/>
        <w:gridCol w:w="1302"/>
        <w:gridCol w:w="1302"/>
        <w:gridCol w:w="135"/>
        <w:gridCol w:w="5825"/>
        <w:gridCol w:w="21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0"/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551"/>
          <w:p>
            <w:pPr>
              <w:spacing w:after="20"/>
              <w:ind w:left="20"/>
              <w:jc w:val="both"/>
            </w:pPr>
          </w:p>
          <w:bookmarkEnd w:id="55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2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553"/>
          <w:p>
            <w:pPr>
              <w:spacing w:after="20"/>
              <w:ind w:left="20"/>
              <w:jc w:val="both"/>
            </w:pPr>
          </w:p>
          <w:bookmarkEnd w:id="553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554"/>
          <w:p>
            <w:pPr>
              <w:spacing w:after="20"/>
              <w:ind w:left="20"/>
              <w:jc w:val="both"/>
            </w:pPr>
          </w:p>
          <w:bookmarkEnd w:id="554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555"/>
          <w:p>
            <w:pPr>
              <w:spacing w:after="20"/>
              <w:ind w:left="20"/>
              <w:jc w:val="both"/>
            </w:pPr>
          </w:p>
          <w:bookmarkEnd w:id="555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556"/>
          <w:p>
            <w:pPr>
              <w:spacing w:after="20"/>
              <w:ind w:left="20"/>
              <w:jc w:val="both"/>
            </w:pPr>
          </w:p>
          <w:bookmarkEnd w:id="556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7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8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559"/>
          <w:p>
            <w:pPr>
              <w:spacing w:after="20"/>
              <w:ind w:left="20"/>
              <w:jc w:val="both"/>
            </w:pPr>
          </w:p>
          <w:bookmarkEnd w:id="559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560"/>
          <w:p>
            <w:pPr>
              <w:spacing w:after="20"/>
              <w:ind w:left="20"/>
              <w:jc w:val="both"/>
            </w:pPr>
          </w:p>
          <w:bookmarkEnd w:id="560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61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562"/>
          <w:p>
            <w:pPr>
              <w:spacing w:after="20"/>
              <w:ind w:left="20"/>
              <w:jc w:val="both"/>
            </w:pPr>
          </w:p>
          <w:bookmarkEnd w:id="562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563"/>
          <w:p>
            <w:pPr>
              <w:spacing w:after="20"/>
              <w:ind w:left="20"/>
              <w:jc w:val="both"/>
            </w:pPr>
          </w:p>
          <w:bookmarkEnd w:id="563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4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6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7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9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0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2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3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574"/>
          <w:p>
            <w:pPr>
              <w:spacing w:after="20"/>
              <w:ind w:left="20"/>
              <w:jc w:val="both"/>
            </w:pPr>
          </w:p>
          <w:bookmarkEnd w:id="57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75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576"/>
          <w:p>
            <w:pPr>
              <w:spacing w:after="20"/>
              <w:ind w:left="20"/>
              <w:jc w:val="both"/>
            </w:pPr>
          </w:p>
          <w:bookmarkEnd w:id="576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577"/>
          <w:p>
            <w:pPr>
              <w:spacing w:after="20"/>
              <w:ind w:left="20"/>
              <w:jc w:val="both"/>
            </w:pPr>
          </w:p>
          <w:bookmarkEnd w:id="577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578"/>
          <w:p>
            <w:pPr>
              <w:spacing w:after="20"/>
              <w:ind w:left="20"/>
              <w:jc w:val="both"/>
            </w:pPr>
          </w:p>
          <w:bookmarkEnd w:id="578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22-қосымша</w:t>
            </w:r>
          </w:p>
        </w:tc>
      </w:tr>
    </w:tbl>
    <w:bookmarkStart w:name="z2750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Междуреченск ауылдық округінің бюджеті</w:t>
      </w:r>
    </w:p>
    <w:bookmarkEnd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қосымша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23-қосымша</w:t>
            </w:r>
          </w:p>
        </w:tc>
      </w:tr>
    </w:tbl>
    <w:bookmarkStart w:name="z2752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Междуреченск ауылдық округінің бюджеті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1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5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586"/>
          <w:p>
            <w:pPr>
              <w:spacing w:after="20"/>
              <w:ind w:left="20"/>
              <w:jc w:val="both"/>
            </w:pPr>
          </w:p>
          <w:bookmarkEnd w:id="5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105 198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588"/>
          <w:p>
            <w:pPr>
              <w:spacing w:after="20"/>
              <w:ind w:left="20"/>
              <w:jc w:val="both"/>
            </w:pPr>
          </w:p>
          <w:bookmarkEnd w:id="58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589"/>
          <w:p>
            <w:pPr>
              <w:spacing w:after="20"/>
              <w:ind w:left="20"/>
              <w:jc w:val="both"/>
            </w:pPr>
          </w:p>
          <w:bookmarkEnd w:id="58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590"/>
          <w:p>
            <w:pPr>
              <w:spacing w:after="20"/>
              <w:ind w:left="20"/>
              <w:jc w:val="both"/>
            </w:pPr>
          </w:p>
          <w:bookmarkEnd w:id="59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591"/>
          <w:p>
            <w:pPr>
              <w:spacing w:after="20"/>
              <w:ind w:left="20"/>
              <w:jc w:val="both"/>
            </w:pPr>
          </w:p>
          <w:bookmarkEnd w:id="59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593"/>
          <w:p>
            <w:pPr>
              <w:spacing w:after="20"/>
              <w:ind w:left="20"/>
              <w:jc w:val="both"/>
            </w:pPr>
          </w:p>
          <w:bookmarkEnd w:id="59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594"/>
          <w:p>
            <w:pPr>
              <w:spacing w:after="20"/>
              <w:ind w:left="20"/>
              <w:jc w:val="both"/>
            </w:pPr>
          </w:p>
          <w:bookmarkEnd w:id="59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597"/>
          <w:p>
            <w:pPr>
              <w:spacing w:after="20"/>
              <w:ind w:left="20"/>
              <w:jc w:val="both"/>
            </w:pPr>
          </w:p>
          <w:bookmarkEnd w:id="59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598"/>
          <w:p>
            <w:pPr>
              <w:spacing w:after="20"/>
              <w:ind w:left="20"/>
              <w:jc w:val="both"/>
            </w:pPr>
          </w:p>
          <w:bookmarkEnd w:id="59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600"/>
          <w:p>
            <w:pPr>
              <w:spacing w:after="20"/>
              <w:ind w:left="20"/>
              <w:jc w:val="both"/>
            </w:pPr>
          </w:p>
          <w:bookmarkEnd w:id="60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601"/>
          <w:p>
            <w:pPr>
              <w:spacing w:after="20"/>
              <w:ind w:left="20"/>
              <w:jc w:val="both"/>
            </w:pPr>
          </w:p>
          <w:bookmarkEnd w:id="60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2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4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5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7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8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0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1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612"/>
          <w:p>
            <w:pPr>
              <w:spacing w:after="20"/>
              <w:ind w:left="20"/>
              <w:jc w:val="both"/>
            </w:pPr>
          </w:p>
          <w:bookmarkEnd w:id="61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3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614"/>
          <w:p>
            <w:pPr>
              <w:spacing w:after="20"/>
              <w:ind w:left="20"/>
              <w:jc w:val="both"/>
            </w:pPr>
          </w:p>
          <w:bookmarkEnd w:id="614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615"/>
          <w:p>
            <w:pPr>
              <w:spacing w:after="20"/>
              <w:ind w:left="20"/>
              <w:jc w:val="both"/>
            </w:pPr>
          </w:p>
          <w:bookmarkEnd w:id="615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616"/>
          <w:p>
            <w:pPr>
              <w:spacing w:after="20"/>
              <w:ind w:left="20"/>
              <w:jc w:val="both"/>
            </w:pPr>
          </w:p>
          <w:bookmarkEnd w:id="616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24-қосымша</w:t>
            </w:r>
          </w:p>
        </w:tc>
      </w:tr>
    </w:tbl>
    <w:bookmarkStart w:name="z2754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Междуреченск ауылдық округінің бюджеті</w:t>
      </w:r>
    </w:p>
    <w:bookmarkEnd w:id="6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18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1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2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623"/>
          <w:p>
            <w:pPr>
              <w:spacing w:after="20"/>
              <w:ind w:left="20"/>
              <w:jc w:val="both"/>
            </w:pPr>
          </w:p>
          <w:bookmarkEnd w:id="6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625"/>
          <w:p>
            <w:pPr>
              <w:spacing w:after="20"/>
              <w:ind w:left="20"/>
              <w:jc w:val="both"/>
            </w:pPr>
          </w:p>
          <w:bookmarkEnd w:id="62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626"/>
          <w:p>
            <w:pPr>
              <w:spacing w:after="20"/>
              <w:ind w:left="20"/>
              <w:jc w:val="both"/>
            </w:pPr>
          </w:p>
          <w:bookmarkEnd w:id="62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627"/>
          <w:p>
            <w:pPr>
              <w:spacing w:after="20"/>
              <w:ind w:left="20"/>
              <w:jc w:val="both"/>
            </w:pPr>
          </w:p>
          <w:bookmarkEnd w:id="62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628"/>
          <w:p>
            <w:pPr>
              <w:spacing w:after="20"/>
              <w:ind w:left="20"/>
              <w:jc w:val="both"/>
            </w:pPr>
          </w:p>
          <w:bookmarkEnd w:id="62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630"/>
          <w:p>
            <w:pPr>
              <w:spacing w:after="20"/>
              <w:ind w:left="20"/>
              <w:jc w:val="both"/>
            </w:pPr>
          </w:p>
          <w:bookmarkEnd w:id="63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631"/>
          <w:p>
            <w:pPr>
              <w:spacing w:after="20"/>
              <w:ind w:left="20"/>
              <w:jc w:val="both"/>
            </w:pPr>
          </w:p>
          <w:bookmarkEnd w:id="63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634"/>
          <w:p>
            <w:pPr>
              <w:spacing w:after="20"/>
              <w:ind w:left="20"/>
              <w:jc w:val="both"/>
            </w:pPr>
          </w:p>
          <w:bookmarkEnd w:id="63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635"/>
          <w:p>
            <w:pPr>
              <w:spacing w:after="20"/>
              <w:ind w:left="20"/>
              <w:jc w:val="both"/>
            </w:pPr>
          </w:p>
          <w:bookmarkEnd w:id="63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637"/>
          <w:p>
            <w:pPr>
              <w:spacing w:after="20"/>
              <w:ind w:left="20"/>
              <w:jc w:val="both"/>
            </w:pPr>
          </w:p>
          <w:bookmarkEnd w:id="63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638"/>
          <w:p>
            <w:pPr>
              <w:spacing w:after="20"/>
              <w:ind w:left="20"/>
              <w:jc w:val="both"/>
            </w:pPr>
          </w:p>
          <w:bookmarkEnd w:id="63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9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1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2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4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5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7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8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649"/>
          <w:p>
            <w:pPr>
              <w:spacing w:after="20"/>
              <w:ind w:left="20"/>
              <w:jc w:val="both"/>
            </w:pPr>
          </w:p>
          <w:bookmarkEnd w:id="6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0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651"/>
          <w:p>
            <w:pPr>
              <w:spacing w:after="20"/>
              <w:ind w:left="20"/>
              <w:jc w:val="both"/>
            </w:pPr>
          </w:p>
          <w:bookmarkEnd w:id="651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652"/>
          <w:p>
            <w:pPr>
              <w:spacing w:after="20"/>
              <w:ind w:left="20"/>
              <w:jc w:val="both"/>
            </w:pPr>
          </w:p>
          <w:bookmarkEnd w:id="652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653"/>
          <w:p>
            <w:pPr>
              <w:spacing w:after="20"/>
              <w:ind w:left="20"/>
              <w:jc w:val="both"/>
            </w:pPr>
          </w:p>
          <w:bookmarkEnd w:id="653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25-қосымша</w:t>
            </w:r>
          </w:p>
        </w:tc>
      </w:tr>
    </w:tbl>
    <w:bookmarkStart w:name="z2756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Чапаев ауылдық округінің бюджеті</w:t>
      </w:r>
    </w:p>
    <w:bookmarkEnd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қосымша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18"/>
        <w:gridCol w:w="1302"/>
        <w:gridCol w:w="1302"/>
        <w:gridCol w:w="135"/>
        <w:gridCol w:w="5825"/>
        <w:gridCol w:w="21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-2 347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26-қосымша</w:t>
            </w:r>
          </w:p>
        </w:tc>
      </w:tr>
    </w:tbl>
    <w:bookmarkStart w:name="z2758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Чапаев ауылдық округінің бюджеті</w:t>
      </w:r>
    </w:p>
    <w:bookmarkEnd w:id="6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6"/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18"/>
        <w:gridCol w:w="1302"/>
        <w:gridCol w:w="1302"/>
        <w:gridCol w:w="135"/>
        <w:gridCol w:w="5825"/>
        <w:gridCol w:w="21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0"/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661"/>
          <w:p>
            <w:pPr>
              <w:spacing w:after="20"/>
              <w:ind w:left="20"/>
              <w:jc w:val="both"/>
            </w:pPr>
          </w:p>
          <w:bookmarkEnd w:id="6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2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663"/>
          <w:p>
            <w:pPr>
              <w:spacing w:after="20"/>
              <w:ind w:left="20"/>
              <w:jc w:val="both"/>
            </w:pPr>
          </w:p>
          <w:bookmarkEnd w:id="663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664"/>
          <w:p>
            <w:pPr>
              <w:spacing w:after="20"/>
              <w:ind w:left="20"/>
              <w:jc w:val="both"/>
            </w:pPr>
          </w:p>
          <w:bookmarkEnd w:id="664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665"/>
          <w:p>
            <w:pPr>
              <w:spacing w:after="20"/>
              <w:ind w:left="20"/>
              <w:jc w:val="both"/>
            </w:pPr>
          </w:p>
          <w:bookmarkEnd w:id="665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666"/>
          <w:p>
            <w:pPr>
              <w:spacing w:after="20"/>
              <w:ind w:left="20"/>
              <w:jc w:val="both"/>
            </w:pPr>
          </w:p>
          <w:bookmarkEnd w:id="666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7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668"/>
          <w:p>
            <w:pPr>
              <w:spacing w:after="20"/>
              <w:ind w:left="20"/>
              <w:jc w:val="both"/>
            </w:pPr>
          </w:p>
          <w:bookmarkEnd w:id="668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669"/>
          <w:p>
            <w:pPr>
              <w:spacing w:after="20"/>
              <w:ind w:left="20"/>
              <w:jc w:val="both"/>
            </w:pPr>
          </w:p>
          <w:bookmarkEnd w:id="669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" w:id="670"/>
          <w:p>
            <w:pPr>
              <w:spacing w:after="20"/>
              <w:ind w:left="20"/>
              <w:jc w:val="both"/>
            </w:pPr>
          </w:p>
          <w:bookmarkEnd w:id="670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1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2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673"/>
          <w:p>
            <w:pPr>
              <w:spacing w:after="20"/>
              <w:ind w:left="20"/>
              <w:jc w:val="both"/>
            </w:pPr>
          </w:p>
          <w:bookmarkEnd w:id="673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" w:id="674"/>
          <w:p>
            <w:pPr>
              <w:spacing w:after="20"/>
              <w:ind w:left="20"/>
              <w:jc w:val="both"/>
            </w:pPr>
          </w:p>
          <w:bookmarkEnd w:id="674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5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7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8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0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1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3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4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2" w:id="685"/>
          <w:p>
            <w:pPr>
              <w:spacing w:after="20"/>
              <w:ind w:left="20"/>
              <w:jc w:val="both"/>
            </w:pPr>
          </w:p>
          <w:bookmarkEnd w:id="68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6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" w:id="687"/>
          <w:p>
            <w:pPr>
              <w:spacing w:after="20"/>
              <w:ind w:left="20"/>
              <w:jc w:val="both"/>
            </w:pPr>
          </w:p>
          <w:bookmarkEnd w:id="687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688"/>
          <w:p>
            <w:pPr>
              <w:spacing w:after="20"/>
              <w:ind w:left="20"/>
              <w:jc w:val="both"/>
            </w:pPr>
          </w:p>
          <w:bookmarkEnd w:id="688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689"/>
          <w:p>
            <w:pPr>
              <w:spacing w:after="20"/>
              <w:ind w:left="20"/>
              <w:jc w:val="both"/>
            </w:pPr>
          </w:p>
          <w:bookmarkEnd w:id="689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27-қосымша</w:t>
            </w:r>
          </w:p>
        </w:tc>
      </w:tr>
    </w:tbl>
    <w:bookmarkStart w:name="z2760" w:id="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Чапаев ауылдық округінің бюджеті</w:t>
      </w:r>
    </w:p>
    <w:bookmarkEnd w:id="6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91"/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0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3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4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18"/>
        <w:gridCol w:w="1302"/>
        <w:gridCol w:w="1302"/>
        <w:gridCol w:w="135"/>
        <w:gridCol w:w="5825"/>
        <w:gridCol w:w="21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95"/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696"/>
          <w:p>
            <w:pPr>
              <w:spacing w:after="20"/>
              <w:ind w:left="20"/>
              <w:jc w:val="both"/>
            </w:pPr>
          </w:p>
          <w:bookmarkEnd w:id="6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7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698"/>
          <w:p>
            <w:pPr>
              <w:spacing w:after="20"/>
              <w:ind w:left="20"/>
              <w:jc w:val="both"/>
            </w:pPr>
          </w:p>
          <w:bookmarkEnd w:id="698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699"/>
          <w:p>
            <w:pPr>
              <w:spacing w:after="20"/>
              <w:ind w:left="20"/>
              <w:jc w:val="both"/>
            </w:pPr>
          </w:p>
          <w:bookmarkEnd w:id="699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700"/>
          <w:p>
            <w:pPr>
              <w:spacing w:after="20"/>
              <w:ind w:left="20"/>
              <w:jc w:val="both"/>
            </w:pPr>
          </w:p>
          <w:bookmarkEnd w:id="700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701"/>
          <w:p>
            <w:pPr>
              <w:spacing w:after="20"/>
              <w:ind w:left="20"/>
              <w:jc w:val="both"/>
            </w:pPr>
          </w:p>
          <w:bookmarkEnd w:id="701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2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2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703"/>
          <w:p>
            <w:pPr>
              <w:spacing w:after="20"/>
              <w:ind w:left="20"/>
              <w:jc w:val="both"/>
            </w:pPr>
          </w:p>
          <w:bookmarkEnd w:id="703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5" w:id="704"/>
          <w:p>
            <w:pPr>
              <w:spacing w:after="20"/>
              <w:ind w:left="20"/>
              <w:jc w:val="both"/>
            </w:pPr>
          </w:p>
          <w:bookmarkEnd w:id="704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705"/>
          <w:p>
            <w:pPr>
              <w:spacing w:after="20"/>
              <w:ind w:left="20"/>
              <w:jc w:val="both"/>
            </w:pPr>
          </w:p>
          <w:bookmarkEnd w:id="705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6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7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708"/>
          <w:p>
            <w:pPr>
              <w:spacing w:after="20"/>
              <w:ind w:left="20"/>
              <w:jc w:val="both"/>
            </w:pPr>
          </w:p>
          <w:bookmarkEnd w:id="708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709"/>
          <w:p>
            <w:pPr>
              <w:spacing w:after="20"/>
              <w:ind w:left="20"/>
              <w:jc w:val="both"/>
            </w:pPr>
          </w:p>
          <w:bookmarkEnd w:id="709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10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2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13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15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16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8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19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4" w:id="720"/>
          <w:p>
            <w:pPr>
              <w:spacing w:after="20"/>
              <w:ind w:left="20"/>
              <w:jc w:val="both"/>
            </w:pPr>
          </w:p>
          <w:bookmarkEnd w:id="7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1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0" w:id="722"/>
          <w:p>
            <w:pPr>
              <w:spacing w:after="20"/>
              <w:ind w:left="20"/>
              <w:jc w:val="both"/>
            </w:pPr>
          </w:p>
          <w:bookmarkEnd w:id="722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723"/>
          <w:p>
            <w:pPr>
              <w:spacing w:after="20"/>
              <w:ind w:left="20"/>
              <w:jc w:val="both"/>
            </w:pPr>
          </w:p>
          <w:bookmarkEnd w:id="723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724"/>
          <w:p>
            <w:pPr>
              <w:spacing w:after="20"/>
              <w:ind w:left="20"/>
              <w:jc w:val="both"/>
            </w:pPr>
          </w:p>
          <w:bookmarkEnd w:id="724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28-қосымша</w:t>
            </w:r>
          </w:p>
        </w:tc>
      </w:tr>
    </w:tbl>
    <w:bookmarkStart w:name="z2762" w:id="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Энергетический ауылдық округінің бюджеті</w:t>
      </w:r>
    </w:p>
    <w:bookmarkEnd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қосымша жаңа редакцияда – Алматы облысы Іле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455 321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29-қосымша</w:t>
            </w:r>
          </w:p>
        </w:tc>
      </w:tr>
    </w:tbl>
    <w:bookmarkStart w:name="z2764" w:id="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Энергетический ауылдық округінің бюджеті</w:t>
      </w:r>
    </w:p>
    <w:bookmarkEnd w:id="7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2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7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3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8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276 661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1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9" w:id="732"/>
          <w:p>
            <w:pPr>
              <w:spacing w:after="20"/>
              <w:ind w:left="20"/>
              <w:jc w:val="both"/>
            </w:pPr>
          </w:p>
          <w:bookmarkEnd w:id="7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565 079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" w:id="734"/>
          <w:p>
            <w:pPr>
              <w:spacing w:after="20"/>
              <w:ind w:left="20"/>
              <w:jc w:val="both"/>
            </w:pPr>
          </w:p>
          <w:bookmarkEnd w:id="73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7" w:id="735"/>
          <w:p>
            <w:pPr>
              <w:spacing w:after="20"/>
              <w:ind w:left="20"/>
              <w:jc w:val="both"/>
            </w:pPr>
          </w:p>
          <w:bookmarkEnd w:id="73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736"/>
          <w:p>
            <w:pPr>
              <w:spacing w:after="20"/>
              <w:ind w:left="20"/>
              <w:jc w:val="both"/>
            </w:pPr>
          </w:p>
          <w:bookmarkEnd w:id="73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737"/>
          <w:p>
            <w:pPr>
              <w:spacing w:after="20"/>
              <w:ind w:left="20"/>
              <w:jc w:val="both"/>
            </w:pPr>
          </w:p>
          <w:bookmarkEnd w:id="73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739"/>
          <w:p>
            <w:pPr>
              <w:spacing w:after="20"/>
              <w:ind w:left="20"/>
              <w:jc w:val="both"/>
            </w:pPr>
          </w:p>
          <w:bookmarkEnd w:id="73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740"/>
          <w:p>
            <w:pPr>
              <w:spacing w:after="20"/>
              <w:ind w:left="20"/>
              <w:jc w:val="both"/>
            </w:pPr>
          </w:p>
          <w:bookmarkEnd w:id="74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741"/>
          <w:p>
            <w:pPr>
              <w:spacing w:after="20"/>
              <w:ind w:left="20"/>
              <w:jc w:val="both"/>
            </w:pPr>
          </w:p>
          <w:bookmarkEnd w:id="74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744"/>
          <w:p>
            <w:pPr>
              <w:spacing w:after="20"/>
              <w:ind w:left="20"/>
              <w:jc w:val="both"/>
            </w:pPr>
          </w:p>
          <w:bookmarkEnd w:id="74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745"/>
          <w:p>
            <w:pPr>
              <w:spacing w:after="20"/>
              <w:ind w:left="20"/>
              <w:jc w:val="both"/>
            </w:pPr>
          </w:p>
          <w:bookmarkEnd w:id="74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747"/>
          <w:p>
            <w:pPr>
              <w:spacing w:after="20"/>
              <w:ind w:left="20"/>
              <w:jc w:val="both"/>
            </w:pPr>
          </w:p>
          <w:bookmarkEnd w:id="74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748"/>
          <w:p>
            <w:pPr>
              <w:spacing w:after="20"/>
              <w:ind w:left="20"/>
              <w:jc w:val="both"/>
            </w:pPr>
          </w:p>
          <w:bookmarkEnd w:id="74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49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0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1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52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2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4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5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55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2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7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58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" w:id="759"/>
          <w:p>
            <w:pPr>
              <w:spacing w:after="20"/>
              <w:ind w:left="20"/>
              <w:jc w:val="both"/>
            </w:pPr>
          </w:p>
          <w:bookmarkEnd w:id="7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0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2" w:id="761"/>
          <w:p>
            <w:pPr>
              <w:spacing w:after="20"/>
              <w:ind w:left="20"/>
              <w:jc w:val="both"/>
            </w:pPr>
          </w:p>
          <w:bookmarkEnd w:id="761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3" w:id="762"/>
          <w:p>
            <w:pPr>
              <w:spacing w:after="20"/>
              <w:ind w:left="20"/>
              <w:jc w:val="both"/>
            </w:pPr>
          </w:p>
          <w:bookmarkEnd w:id="762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4" w:id="763"/>
          <w:p>
            <w:pPr>
              <w:spacing w:after="20"/>
              <w:ind w:left="20"/>
              <w:jc w:val="both"/>
            </w:pPr>
          </w:p>
          <w:bookmarkEnd w:id="763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30-қосымша</w:t>
            </w:r>
          </w:p>
        </w:tc>
      </w:tr>
    </w:tbl>
    <w:bookmarkStart w:name="z2766" w:id="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Энергетический ауылдық округінің бюджеті</w:t>
      </w:r>
    </w:p>
    <w:bookmarkEnd w:id="7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8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65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9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1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8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4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9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5" w:id="770"/>
          <w:p>
            <w:pPr>
              <w:spacing w:after="20"/>
              <w:ind w:left="20"/>
              <w:jc w:val="both"/>
            </w:pPr>
          </w:p>
          <w:bookmarkEnd w:id="77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602 707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1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2" w:id="772"/>
          <w:p>
            <w:pPr>
              <w:spacing w:after="20"/>
              <w:ind w:left="20"/>
              <w:jc w:val="both"/>
            </w:pPr>
          </w:p>
          <w:bookmarkEnd w:id="77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773"/>
          <w:p>
            <w:pPr>
              <w:spacing w:after="20"/>
              <w:ind w:left="20"/>
              <w:jc w:val="both"/>
            </w:pPr>
          </w:p>
          <w:bookmarkEnd w:id="77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4" w:id="774"/>
          <w:p>
            <w:pPr>
              <w:spacing w:after="20"/>
              <w:ind w:left="20"/>
              <w:jc w:val="both"/>
            </w:pPr>
          </w:p>
          <w:bookmarkEnd w:id="77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775"/>
          <w:p>
            <w:pPr>
              <w:spacing w:after="20"/>
              <w:ind w:left="20"/>
              <w:jc w:val="both"/>
            </w:pPr>
          </w:p>
          <w:bookmarkEnd w:id="77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6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777"/>
          <w:p>
            <w:pPr>
              <w:spacing w:after="20"/>
              <w:ind w:left="20"/>
              <w:jc w:val="both"/>
            </w:pPr>
          </w:p>
          <w:bookmarkEnd w:id="777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9" w:id="778"/>
          <w:p>
            <w:pPr>
              <w:spacing w:after="20"/>
              <w:ind w:left="20"/>
              <w:jc w:val="both"/>
            </w:pPr>
          </w:p>
          <w:bookmarkEnd w:id="778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0" w:id="779"/>
          <w:p>
            <w:pPr>
              <w:spacing w:after="20"/>
              <w:ind w:left="20"/>
              <w:jc w:val="both"/>
            </w:pPr>
          </w:p>
          <w:bookmarkEnd w:id="77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1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7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8" w:id="782"/>
          <w:p>
            <w:pPr>
              <w:spacing w:after="20"/>
              <w:ind w:left="20"/>
              <w:jc w:val="both"/>
            </w:pPr>
          </w:p>
          <w:bookmarkEnd w:id="78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0" w:id="783"/>
          <w:p>
            <w:pPr>
              <w:spacing w:after="20"/>
              <w:ind w:left="20"/>
              <w:jc w:val="both"/>
            </w:pPr>
          </w:p>
          <w:bookmarkEnd w:id="78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1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84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2" w:id="785"/>
          <w:p>
            <w:pPr>
              <w:spacing w:after="20"/>
              <w:ind w:left="20"/>
              <w:jc w:val="both"/>
            </w:pPr>
          </w:p>
          <w:bookmarkEnd w:id="78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4" w:id="786"/>
          <w:p>
            <w:pPr>
              <w:spacing w:after="20"/>
              <w:ind w:left="20"/>
              <w:jc w:val="both"/>
            </w:pPr>
          </w:p>
          <w:bookmarkEnd w:id="786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5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7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6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0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9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3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90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4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8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92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93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2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8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5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2239"/>
        <w:gridCol w:w="2240"/>
        <w:gridCol w:w="233"/>
        <w:gridCol w:w="3030"/>
        <w:gridCol w:w="1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1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6"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2" w:id="797"/>
          <w:p>
            <w:pPr>
              <w:spacing w:after="20"/>
              <w:ind w:left="20"/>
              <w:jc w:val="both"/>
            </w:pPr>
          </w:p>
          <w:bookmarkEnd w:id="79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7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8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8" w:id="799"/>
          <w:p>
            <w:pPr>
              <w:spacing w:after="20"/>
              <w:ind w:left="20"/>
              <w:jc w:val="both"/>
            </w:pPr>
          </w:p>
          <w:bookmarkEnd w:id="799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800"/>
          <w:p>
            <w:pPr>
              <w:spacing w:after="20"/>
              <w:ind w:left="20"/>
              <w:jc w:val="both"/>
            </w:pPr>
          </w:p>
          <w:bookmarkEnd w:id="800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0" w:id="801"/>
          <w:p>
            <w:pPr>
              <w:spacing w:after="20"/>
              <w:ind w:left="20"/>
              <w:jc w:val="both"/>
            </w:pPr>
          </w:p>
          <w:bookmarkEnd w:id="801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