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4775" w14:textId="35d47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2011 жылғы 10 наурыздағы "Қарасай ауданы аумағында жер салығының базалық ставкасын бекіту туралы" № 51-4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2017 жылғы 18 қаңтардағы № 11-11 шешімі. Алматы облысы Әділет департаментінде 2017 жылы 1 ақпанда № 4088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"Қарасай ауданы аумағында жер салығының базалық ставкасын бекіту </w:t>
      </w:r>
      <w:r>
        <w:rPr>
          <w:rFonts w:ascii="Times New Roman"/>
          <w:b w:val="false"/>
          <w:i w:val="false"/>
          <w:color w:val="000000"/>
          <w:sz w:val="28"/>
        </w:rPr>
        <w:t xml:space="preserve">туралы" 2011 жылғы 10 наурыздағы № 51-4 Қарасай аудандық мәслихатының шешімінің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2-11-100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2011 жылдың 7 мамырында "Заман жаршысы"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 аппаратының басшысы К. Абильбековке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11-ші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Қарасай аудандық мәслихатының 2017 жылғы "18" қаңтардағы "Қарасай аудандық мәслихатының 2011 жылғы 10 наурыздағы "Қарасай ауданы аумағында жер салығының базалық ставкасын бекіту туралы" № 51-4 шешімінің күші жойылды деп тану туралы" № 11-11 шешіміне 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"Қазақстан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министірлігінің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кірістер комитеті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облысы бойынша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кірістер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департаментінің Қарасай ауданы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бойынша мемлекеттік кірістер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басқармасы" Республикалық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мемлекетік мекемесінің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Алхиев Сакен Кусаинович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