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f1ec" w14:textId="ea4f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2017 жылғы 2 наурыздағы № 12-8 шешімі. Алматы облысы Әділет департаментінде 2017 жылы 6 сәуірде № 4177 болып тіркелді. Күші жойылды - Алматы облысы Қарасай аудандық мәслихатының 2018 жылғы 26 наурыздағы № 27-3 шешімімен</w:t>
      </w:r>
    </w:p>
    <w:p>
      <w:pPr>
        <w:spacing w:after="0"/>
        <w:ind w:left="0"/>
        <w:jc w:val="both"/>
      </w:pPr>
      <w:r>
        <w:rPr>
          <w:rFonts w:ascii="Times New Roman"/>
          <w:b w:val="false"/>
          <w:i w:val="false"/>
          <w:color w:val="ff0000"/>
          <w:sz w:val="28"/>
        </w:rPr>
        <w:t xml:space="preserve">
      Ескерту. Күші жойылды - Алматы облысы Қарасай аудандық мәслихатының 26.03.2018 </w:t>
      </w:r>
      <w:r>
        <w:rPr>
          <w:rFonts w:ascii="Times New Roman"/>
          <w:b w:val="false"/>
          <w:i w:val="false"/>
          <w:color w:val="ff0000"/>
          <w:sz w:val="28"/>
        </w:rPr>
        <w:t>№ 27-3</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w:t>
      </w:r>
      <w:r>
        <w:rPr>
          <w:rFonts w:ascii="Times New Roman"/>
          <w:b w:val="false"/>
          <w:i w:val="false"/>
          <w:color w:val="000000"/>
          <w:sz w:val="28"/>
        </w:rPr>
        <w:t xml:space="preserve">(Нормативтік құқықтық актілерді мемлекеттік тіркеу тізілімінде № 14637 тіркелген) сәйкес, Қарасай аудандық мәслихаты </w:t>
      </w:r>
      <w:r>
        <w:rPr>
          <w:rFonts w:ascii="Times New Roman"/>
          <w:b/>
          <w:i w:val="false"/>
          <w:color w:val="000000"/>
          <w:sz w:val="28"/>
        </w:rPr>
        <w:t>ШЕШІМ ҚАБЫЛДАДЫ:</w:t>
      </w:r>
    </w:p>
    <w:bookmarkEnd w:id="0"/>
    <w:bookmarkStart w:name="z151" w:id="1"/>
    <w:p>
      <w:pPr>
        <w:spacing w:after="0"/>
        <w:ind w:left="0"/>
        <w:jc w:val="both"/>
      </w:pPr>
      <w:r>
        <w:rPr>
          <w:rFonts w:ascii="Times New Roman"/>
          <w:b w:val="false"/>
          <w:i w:val="false"/>
          <w:color w:val="000000"/>
          <w:sz w:val="28"/>
        </w:rPr>
        <w:t xml:space="preserve">
      1. Қарасай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152" w:id="2"/>
    <w:p>
      <w:pPr>
        <w:spacing w:after="0"/>
        <w:ind w:left="0"/>
        <w:jc w:val="both"/>
      </w:pPr>
      <w:r>
        <w:rPr>
          <w:rFonts w:ascii="Times New Roman"/>
          <w:b w:val="false"/>
          <w:i w:val="false"/>
          <w:color w:val="000000"/>
          <w:sz w:val="28"/>
        </w:rPr>
        <w:t xml:space="preserve">
      2. Қарасай аудандық мәслихатының "Қарасай аудандық мәслихаты аппаратының "Б" корпусы мемлекеттік әкімшілік қызметшілерінің қызметін бағалаудың әдістемесін бекіту туралы" 2016 жылғы 31 наурыздағы № 2-3 (Нормативтік құқықтық актілерді мемлекеттік тіркеу тізілімінде </w:t>
      </w:r>
      <w:r>
        <w:rPr>
          <w:rFonts w:ascii="Times New Roman"/>
          <w:b w:val="false"/>
          <w:i w:val="false"/>
          <w:color w:val="000000"/>
          <w:sz w:val="28"/>
        </w:rPr>
        <w:t>№ 3808</w:t>
      </w:r>
      <w:r>
        <w:rPr>
          <w:rFonts w:ascii="Times New Roman"/>
          <w:b w:val="false"/>
          <w:i w:val="false"/>
          <w:color w:val="000000"/>
          <w:sz w:val="28"/>
        </w:rPr>
        <w:t xml:space="preserve"> тіркелген, 2016 жылдың 3 маусымында "Заман жаршысы" газетінде жарияланған) шешімінің күші жойылды деп танылсын.</w:t>
      </w:r>
    </w:p>
    <w:bookmarkEnd w:id="2"/>
    <w:bookmarkStart w:name="z153"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К. Абильбековке жүктелсін.</w:t>
      </w:r>
    </w:p>
    <w:bookmarkEnd w:id="3"/>
    <w:bookmarkStart w:name="z154"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Айнабеков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Қарасай аудандық мәслихатының 2017 жылғы "2" наурыздағы </w:t>
            </w:r>
            <w:r>
              <w:rPr>
                <w:rFonts w:ascii="Times New Roman"/>
                <w:b w:val="false"/>
                <w:i w:val="false"/>
                <w:color w:val="000000"/>
                <w:sz w:val="20"/>
              </w:rPr>
              <w:t>№ 12-8 шешімімен бекітілген қосымша</w:t>
            </w:r>
          </w:p>
        </w:tc>
      </w:tr>
    </w:tbl>
    <w:bookmarkStart w:name="z160" w:id="5"/>
    <w:p>
      <w:pPr>
        <w:spacing w:after="0"/>
        <w:ind w:left="0"/>
        <w:jc w:val="left"/>
      </w:pPr>
      <w:r>
        <w:rPr>
          <w:rFonts w:ascii="Times New Roman"/>
          <w:b/>
          <w:i w:val="false"/>
          <w:color w:val="000000"/>
        </w:rPr>
        <w:t xml:space="preserve"> Қарасай аудандық мәслихаты аппаратының "Б" корпусы мемлекеттік </w:t>
      </w:r>
      <w:r>
        <w:rPr>
          <w:rFonts w:ascii="Times New Roman"/>
          <w:b/>
          <w:i w:val="false"/>
          <w:color w:val="000000"/>
        </w:rPr>
        <w:t>әкімшілік қызметшілерінің қызметін бағалаудың әдістемесі</w:t>
      </w:r>
    </w:p>
    <w:bookmarkEnd w:id="5"/>
    <w:bookmarkStart w:name="z69" w:id="6"/>
    <w:p>
      <w:pPr>
        <w:spacing w:after="0"/>
        <w:ind w:left="0"/>
        <w:jc w:val="left"/>
      </w:pPr>
      <w:r>
        <w:rPr>
          <w:rFonts w:ascii="Times New Roman"/>
          <w:b/>
          <w:i w:val="false"/>
          <w:color w:val="000000"/>
        </w:rPr>
        <w:t xml:space="preserve"> 1-тарау. Жалпы ережелер</w:t>
      </w:r>
    </w:p>
    <w:bookmarkEnd w:id="6"/>
    <w:bookmarkStart w:name="z70" w:id="7"/>
    <w:p>
      <w:pPr>
        <w:spacing w:after="0"/>
        <w:ind w:left="0"/>
        <w:jc w:val="both"/>
      </w:pPr>
      <w:r>
        <w:rPr>
          <w:rFonts w:ascii="Times New Roman"/>
          <w:b w:val="false"/>
          <w:i w:val="false"/>
          <w:color w:val="000000"/>
          <w:sz w:val="28"/>
        </w:rPr>
        <w:t xml:space="preserve">
      1. Осы Қарасай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бұйрығына (Нормативтік құқықтық актілерді мемлекеттік тіркеу тізілімінде № 14637 тіркелген) сәйкес әзірленді және Қарасай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71"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72"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73"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74"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62"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63"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75"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164"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5"/>
    <w:bookmarkStart w:name="z77" w:id="16"/>
    <w:p>
      <w:pPr>
        <w:spacing w:after="0"/>
        <w:ind w:left="0"/>
        <w:jc w:val="both"/>
      </w:pPr>
      <w:r>
        <w:rPr>
          <w:rFonts w:ascii="Times New Roman"/>
          <w:b w:val="false"/>
          <w:i w:val="false"/>
          <w:color w:val="000000"/>
          <w:sz w:val="28"/>
        </w:rPr>
        <w:t>
      5. Жылдық бағалау:</w:t>
      </w:r>
    </w:p>
    <w:bookmarkEnd w:id="16"/>
    <w:bookmarkStart w:name="z78"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79"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80"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мәселесімен айналасатын аппараттың маманы оның жұмыс органы болып табылады.</w:t>
      </w:r>
    </w:p>
    <w:bookmarkEnd w:id="19"/>
    <w:bookmarkStart w:name="z81"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165"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82"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83"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166" w:id="24"/>
    <w:p>
      <w:pPr>
        <w:spacing w:after="0"/>
        <w:ind w:left="0"/>
        <w:jc w:val="both"/>
      </w:pPr>
      <w:r>
        <w:rPr>
          <w:rFonts w:ascii="Times New Roman"/>
          <w:b w:val="false"/>
          <w:i w:val="false"/>
          <w:color w:val="000000"/>
          <w:sz w:val="28"/>
        </w:rPr>
        <w:t>
      Бағалау жөніндегі комиссияның хатшысы болып кадр мәселесімен айналысатын аппараттың маманы болып табылады. Бағалау жөніндегі комиссияның хатшысы дауыс беруге қатыспайды.</w:t>
      </w:r>
    </w:p>
    <w:bookmarkEnd w:id="24"/>
    <w:bookmarkStart w:name="z84" w:id="25"/>
    <w:p>
      <w:pPr>
        <w:spacing w:after="0"/>
        <w:ind w:left="0"/>
        <w:jc w:val="left"/>
      </w:pPr>
      <w:r>
        <w:rPr>
          <w:rFonts w:ascii="Times New Roman"/>
          <w:b/>
          <w:i w:val="false"/>
          <w:color w:val="000000"/>
        </w:rPr>
        <w:t xml:space="preserve"> 2- тарау. Жұмыстың жеке жоспарын құрастыру</w:t>
      </w:r>
    </w:p>
    <w:bookmarkEnd w:id="25"/>
    <w:bookmarkStart w:name="z167"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86" w:id="27"/>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87"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88" w:id="29"/>
    <w:p>
      <w:pPr>
        <w:spacing w:after="0"/>
        <w:ind w:left="0"/>
        <w:jc w:val="both"/>
      </w:pPr>
      <w:r>
        <w:rPr>
          <w:rFonts w:ascii="Times New Roman"/>
          <w:b w:val="false"/>
          <w:i w:val="false"/>
          <w:color w:val="000000"/>
          <w:sz w:val="28"/>
        </w:rPr>
        <w:t>
      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w:t>
      </w:r>
    </w:p>
    <w:bookmarkEnd w:id="29"/>
    <w:bookmarkStart w:name="z89" w:id="30"/>
    <w:p>
      <w:pPr>
        <w:spacing w:after="0"/>
        <w:ind w:left="0"/>
        <w:jc w:val="left"/>
      </w:pPr>
      <w:r>
        <w:rPr>
          <w:rFonts w:ascii="Times New Roman"/>
          <w:b/>
          <w:i w:val="false"/>
          <w:color w:val="000000"/>
        </w:rPr>
        <w:t xml:space="preserve"> 3-тарау. Бағалауды жүргізуге дайындық</w:t>
      </w:r>
    </w:p>
    <w:bookmarkEnd w:id="30"/>
    <w:bookmarkStart w:name="z90" w:id="31"/>
    <w:p>
      <w:pPr>
        <w:spacing w:after="0"/>
        <w:ind w:left="0"/>
        <w:jc w:val="both"/>
      </w:pPr>
      <w:r>
        <w:rPr>
          <w:rFonts w:ascii="Times New Roman"/>
          <w:b w:val="false"/>
          <w:i w:val="false"/>
          <w:color w:val="000000"/>
          <w:sz w:val="28"/>
        </w:rPr>
        <w:t>
      14. Кадр мәселесімен айналысатын аппараттың маманы Бағалау бойынша комиссия төрағасының келісімімен бағалауды өткізу кестесін қалыптастырады.</w:t>
      </w:r>
    </w:p>
    <w:bookmarkEnd w:id="31"/>
    <w:bookmarkStart w:name="z168" w:id="32"/>
    <w:p>
      <w:pPr>
        <w:spacing w:after="0"/>
        <w:ind w:left="0"/>
        <w:jc w:val="both"/>
      </w:pPr>
      <w:r>
        <w:rPr>
          <w:rFonts w:ascii="Times New Roman"/>
          <w:b w:val="false"/>
          <w:i w:val="false"/>
          <w:color w:val="000000"/>
          <w:sz w:val="28"/>
        </w:rPr>
        <w:t>
      Кадр мәселесімен айналысатын аппараттың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91"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92"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93"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94"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Көтермелеу балдары осы Әдістеменің 1-1-қосымшасына сәйкес ағымдағы жұмыстын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Алматы облысы Қарасай аудандық мәслихатының 26.06.2017 </w:t>
      </w:r>
      <w:r>
        <w:rPr>
          <w:rFonts w:ascii="Times New Roman"/>
          <w:b w:val="false"/>
          <w:i w:val="false"/>
          <w:color w:val="000000"/>
          <w:sz w:val="28"/>
        </w:rPr>
        <w:t>№ 15-3</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bookmarkStart w:name="z96"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атқарылған жұмыстың көлемі мен күрделілігінің өсу тәртібімен "+1"-ден "+5" балға дейін бес деңгейлік шәкіл бойынша орналастырылған.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p>
      <w:pPr>
        <w:spacing w:after="0"/>
        <w:ind w:left="0"/>
        <w:jc w:val="both"/>
      </w:pPr>
      <w:r>
        <w:rPr>
          <w:rFonts w:ascii="Times New Roman"/>
          <w:b w:val="false"/>
          <w:i w:val="false"/>
          <w:color w:val="000000"/>
          <w:sz w:val="28"/>
        </w:rPr>
        <w:t>
      Әр көтермеленетін қызмет көрсеткіші немесе түрі үшін осы Әдістеменің 1-1-қосымшасына сәйкес "Б" корпусының қызметшісіне тікелей басшымен балл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Алматы облысы Қарасай аудандық мәслихатының 26.06.2017 </w:t>
      </w:r>
      <w:r>
        <w:rPr>
          <w:rFonts w:ascii="Times New Roman"/>
          <w:b w:val="false"/>
          <w:i w:val="false"/>
          <w:color w:val="000000"/>
          <w:sz w:val="28"/>
        </w:rPr>
        <w:t>№ 15-3</w:t>
      </w:r>
      <w:r>
        <w:rPr>
          <w:rFonts w:ascii="Times New Roman"/>
          <w:b w:val="false"/>
          <w:i w:val="false"/>
          <w:color w:val="ff0000"/>
          <w:sz w:val="28"/>
        </w:rPr>
        <w:t xml:space="preserve"> (алғашқы ресми жарияланған күннен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Start w:name="z97" w:id="3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8"/>
    <w:bookmarkStart w:name="z170" w:id="3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құжатайналымы қызметі және "Б" корпусы қызметшісінің тікелей басшысының құжатпен дәлелденген мәліметі саналады.</w:t>
      </w:r>
    </w:p>
    <w:bookmarkEnd w:id="39"/>
    <w:bookmarkStart w:name="z98" w:id="40"/>
    <w:p>
      <w:pPr>
        <w:spacing w:after="0"/>
        <w:ind w:left="0"/>
        <w:jc w:val="both"/>
      </w:pPr>
      <w:r>
        <w:rPr>
          <w:rFonts w:ascii="Times New Roman"/>
          <w:b w:val="false"/>
          <w:i w:val="false"/>
          <w:color w:val="000000"/>
          <w:sz w:val="28"/>
        </w:rPr>
        <w:t>
      21. Еңбек тәртібін бұзуға:</w:t>
      </w:r>
    </w:p>
    <w:bookmarkEnd w:id="40"/>
    <w:bookmarkStart w:name="z99" w:id="41"/>
    <w:p>
      <w:pPr>
        <w:spacing w:after="0"/>
        <w:ind w:left="0"/>
        <w:jc w:val="both"/>
      </w:pPr>
      <w:r>
        <w:rPr>
          <w:rFonts w:ascii="Times New Roman"/>
          <w:b w:val="false"/>
          <w:i w:val="false"/>
          <w:color w:val="000000"/>
          <w:sz w:val="28"/>
        </w:rPr>
        <w:t>
      1) дәлелді себепсіз жұмысқа кешігу;</w:t>
      </w:r>
    </w:p>
    <w:bookmarkEnd w:id="41"/>
    <w:bookmarkStart w:name="z100" w:id="42"/>
    <w:p>
      <w:pPr>
        <w:spacing w:after="0"/>
        <w:ind w:left="0"/>
        <w:jc w:val="both"/>
      </w:pPr>
      <w:r>
        <w:rPr>
          <w:rFonts w:ascii="Times New Roman"/>
          <w:b w:val="false"/>
          <w:i w:val="false"/>
          <w:color w:val="000000"/>
          <w:sz w:val="28"/>
        </w:rPr>
        <w:t>
      2) қызметшілердің қызметтік әдепті бұзуы жатады.</w:t>
      </w:r>
    </w:p>
    <w:bookmarkEnd w:id="42"/>
    <w:bookmarkStart w:name="z171" w:id="43"/>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мәселесімен айналысатын аппараттың маманының және "Б" корпусы қызметшісінің тікелей басшысының құжатпен дәлелденген мәліметі саналады.</w:t>
      </w:r>
    </w:p>
    <w:bookmarkEnd w:id="43"/>
    <w:bookmarkStart w:name="z101" w:id="44"/>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балл мөлшерінде айыппұл балдары қойылады.</w:t>
      </w:r>
    </w:p>
    <w:bookmarkEnd w:id="44"/>
    <w:bookmarkStart w:name="z102" w:id="45"/>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5"/>
    <w:bookmarkStart w:name="z103" w:id="46"/>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мәселесімен айналысатын аппараттың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6"/>
    <w:bookmarkStart w:name="z104" w:id="47"/>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7"/>
    <w:bookmarkStart w:name="z172" w:id="4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End w:id="48"/>
    <w:bookmarkStart w:name="z105" w:id="49"/>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келесідей формула арқылы есептейді:</w:t>
      </w:r>
    </w:p>
    <w:bookmarkEnd w:id="49"/>
    <w:bookmarkStart w:name="z173"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4" w:id="51"/>
    <w:p>
      <w:pPr>
        <w:spacing w:after="0"/>
        <w:ind w:left="0"/>
        <w:jc w:val="both"/>
      </w:pPr>
      <w:r>
        <w:rPr>
          <w:rFonts w:ascii="Times New Roman"/>
          <w:b w:val="false"/>
          <w:i w:val="false"/>
          <w:color w:val="000000"/>
          <w:sz w:val="28"/>
        </w:rPr>
        <w:t xml:space="preserve">
       </w:t>
      </w:r>
    </w:p>
    <w:bookmarkEnd w:id="51"/>
    <w:bookmarkStart w:name="z175"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176" w:id="53"/>
    <w:p>
      <w:pPr>
        <w:spacing w:after="0"/>
        <w:ind w:left="0"/>
        <w:jc w:val="both"/>
      </w:pPr>
      <w:r>
        <w:rPr>
          <w:rFonts w:ascii="Times New Roman"/>
          <w:b w:val="false"/>
          <w:i w:val="false"/>
          <w:color w:val="000000"/>
          <w:sz w:val="28"/>
        </w:rPr>
        <w:t>
      a – көтермелеу балдары;</w:t>
      </w:r>
    </w:p>
    <w:bookmarkEnd w:id="53"/>
    <w:bookmarkStart w:name="z177" w:id="54"/>
    <w:p>
      <w:pPr>
        <w:spacing w:after="0"/>
        <w:ind w:left="0"/>
        <w:jc w:val="both"/>
      </w:pPr>
      <w:r>
        <w:rPr>
          <w:rFonts w:ascii="Times New Roman"/>
          <w:b w:val="false"/>
          <w:i w:val="false"/>
          <w:color w:val="000000"/>
          <w:sz w:val="28"/>
        </w:rPr>
        <w:t>
      в – айыппұл балдары.</w:t>
      </w:r>
    </w:p>
    <w:bookmarkEnd w:id="54"/>
    <w:bookmarkStart w:name="z106" w:id="55"/>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5"/>
    <w:bookmarkStart w:name="z107" w:id="56"/>
    <w:p>
      <w:pPr>
        <w:spacing w:after="0"/>
        <w:ind w:left="0"/>
        <w:jc w:val="left"/>
      </w:pPr>
      <w:r>
        <w:rPr>
          <w:rFonts w:ascii="Times New Roman"/>
          <w:b/>
          <w:i w:val="false"/>
          <w:color w:val="000000"/>
        </w:rPr>
        <w:t xml:space="preserve"> 5-тарау. Жылдық бағалау</w:t>
      </w:r>
    </w:p>
    <w:bookmarkEnd w:id="56"/>
    <w:bookmarkStart w:name="z108"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109"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110"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9"/>
    <w:bookmarkStart w:name="z178"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179"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180"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181"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111"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182"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құрастырады.</w:t>
      </w:r>
    </w:p>
    <w:bookmarkEnd w:id="65"/>
    <w:bookmarkStart w:name="z112" w:id="66"/>
    <w:p>
      <w:pPr>
        <w:spacing w:after="0"/>
        <w:ind w:left="0"/>
        <w:jc w:val="both"/>
      </w:pPr>
      <w:r>
        <w:rPr>
          <w:rFonts w:ascii="Times New Roman"/>
          <w:b w:val="false"/>
          <w:i w:val="false"/>
          <w:color w:val="000000"/>
          <w:sz w:val="28"/>
        </w:rPr>
        <w:t>
      32. Кадр мәселесімен айналысатын аппараттың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6"/>
    <w:bookmarkStart w:name="z18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68"/>
    <w:p>
      <w:pPr>
        <w:spacing w:after="0"/>
        <w:ind w:left="0"/>
        <w:jc w:val="both"/>
      </w:pPr>
      <w:r>
        <w:rPr>
          <w:rFonts w:ascii="Times New Roman"/>
          <w:b w:val="false"/>
          <w:i w:val="false"/>
          <w:color w:val="000000"/>
          <w:sz w:val="28"/>
        </w:rPr>
        <w:t xml:space="preserve">
       </w:t>
      </w:r>
    </w:p>
    <w:bookmarkEnd w:id="68"/>
    <w:bookmarkStart w:name="z18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18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187"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188"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189"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190" w:id="74"/>
    <w:p>
      <w:pPr>
        <w:spacing w:after="0"/>
        <w:ind w:left="0"/>
        <w:jc w:val="both"/>
      </w:pPr>
      <w:r>
        <w:rPr>
          <w:rFonts w:ascii="Times New Roman"/>
          <w:b w:val="false"/>
          <w:i w:val="false"/>
          <w:color w:val="000000"/>
          <w:sz w:val="28"/>
        </w:rPr>
        <w:t>
      "өте жақсы" мәнге (130 балдан астам) – 5 балл;</w:t>
      </w:r>
    </w:p>
    <w:bookmarkEnd w:id="74"/>
    <w:bookmarkStart w:name="z19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113" w:id="76"/>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6"/>
    <w:bookmarkStart w:name="z114" w:id="77"/>
    <w:p>
      <w:pPr>
        <w:spacing w:after="0"/>
        <w:ind w:left="0"/>
        <w:jc w:val="left"/>
      </w:pPr>
      <w:r>
        <w:rPr>
          <w:rFonts w:ascii="Times New Roman"/>
          <w:b/>
          <w:i w:val="false"/>
          <w:color w:val="000000"/>
        </w:rPr>
        <w:t xml:space="preserve"> 6-тарау. Комиссияның бағалау нәтижелерін қарауы</w:t>
      </w:r>
    </w:p>
    <w:bookmarkEnd w:id="77"/>
    <w:bookmarkStart w:name="z115" w:id="78"/>
    <w:p>
      <w:pPr>
        <w:spacing w:after="0"/>
        <w:ind w:left="0"/>
        <w:jc w:val="both"/>
      </w:pPr>
      <w:r>
        <w:rPr>
          <w:rFonts w:ascii="Times New Roman"/>
          <w:b w:val="false"/>
          <w:i w:val="false"/>
          <w:color w:val="000000"/>
          <w:sz w:val="28"/>
        </w:rPr>
        <w:t>
      34.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192" w:id="79"/>
    <w:p>
      <w:pPr>
        <w:spacing w:after="0"/>
        <w:ind w:left="0"/>
        <w:jc w:val="both"/>
      </w:pPr>
      <w:r>
        <w:rPr>
          <w:rFonts w:ascii="Times New Roman"/>
          <w:b w:val="false"/>
          <w:i w:val="false"/>
          <w:color w:val="000000"/>
          <w:sz w:val="28"/>
        </w:rPr>
        <w:t>
      Кадр мәселесімен айналысатын аппараттың маманы Комиссияның отырысына мынадай құжаттарды:</w:t>
      </w:r>
    </w:p>
    <w:bookmarkEnd w:id="79"/>
    <w:bookmarkStart w:name="z116" w:id="80"/>
    <w:p>
      <w:pPr>
        <w:spacing w:after="0"/>
        <w:ind w:left="0"/>
        <w:jc w:val="both"/>
      </w:pPr>
      <w:r>
        <w:rPr>
          <w:rFonts w:ascii="Times New Roman"/>
          <w:b w:val="false"/>
          <w:i w:val="false"/>
          <w:color w:val="000000"/>
          <w:sz w:val="28"/>
        </w:rPr>
        <w:t>
      1) толтырылған бағалау парақтарын;</w:t>
      </w:r>
    </w:p>
    <w:bookmarkEnd w:id="80"/>
    <w:bookmarkStart w:name="z117"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119" w:id="82"/>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 xml:space="preserve">4-қосымшасына </w:t>
      </w:r>
      <w:r>
        <w:rPr>
          <w:rFonts w:ascii="Times New Roman"/>
          <w:b w:val="false"/>
          <w:i w:val="false"/>
          <w:color w:val="000000"/>
          <w:sz w:val="28"/>
        </w:rPr>
        <w:t>сәйкес нысан бойынша Комиссия отырысы хаттамасының жобасын тапсырады.</w:t>
      </w:r>
    </w:p>
    <w:bookmarkEnd w:id="82"/>
    <w:bookmarkStart w:name="z193" w:id="8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83"/>
    <w:bookmarkStart w:name="z121" w:id="84"/>
    <w:p>
      <w:pPr>
        <w:spacing w:after="0"/>
        <w:ind w:left="0"/>
        <w:jc w:val="both"/>
      </w:pPr>
      <w:r>
        <w:rPr>
          <w:rFonts w:ascii="Times New Roman"/>
          <w:b w:val="false"/>
          <w:i w:val="false"/>
          <w:color w:val="000000"/>
          <w:sz w:val="28"/>
        </w:rPr>
        <w:t>
      1) бағалау нәтижелерін бекітеді;</w:t>
      </w:r>
    </w:p>
    <w:bookmarkEnd w:id="84"/>
    <w:bookmarkStart w:name="z122" w:id="85"/>
    <w:p>
      <w:pPr>
        <w:spacing w:after="0"/>
        <w:ind w:left="0"/>
        <w:jc w:val="both"/>
      </w:pPr>
      <w:r>
        <w:rPr>
          <w:rFonts w:ascii="Times New Roman"/>
          <w:b w:val="false"/>
          <w:i w:val="false"/>
          <w:color w:val="000000"/>
          <w:sz w:val="28"/>
        </w:rPr>
        <w:t>
      2) бағалау нәтижелерін қайта қарайды.</w:t>
      </w:r>
    </w:p>
    <w:bookmarkEnd w:id="85"/>
    <w:bookmarkStart w:name="z194"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123"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Кадр мәселесімен айналысатын аппараттың маманы бағалау нәтижелерімен ол аяқталған соң екі жұмыс күні ішінде "Б" корпусының қызметшісін таныстырады.</w:t>
      </w:r>
    </w:p>
    <w:bookmarkEnd w:id="87"/>
    <w:bookmarkStart w:name="z195"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196"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 танысудан бас тарту туралы еркін нұсқада акт құрастырылады.</w:t>
      </w:r>
    </w:p>
    <w:bookmarkEnd w:id="89"/>
    <w:bookmarkStart w:name="z126" w:id="90"/>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90"/>
    <w:bookmarkStart w:name="z127" w:id="91"/>
    <w:p>
      <w:pPr>
        <w:spacing w:after="0"/>
        <w:ind w:left="0"/>
        <w:jc w:val="left"/>
      </w:pPr>
      <w:r>
        <w:rPr>
          <w:rFonts w:ascii="Times New Roman"/>
          <w:b/>
          <w:i w:val="false"/>
          <w:color w:val="000000"/>
        </w:rPr>
        <w:t xml:space="preserve"> 7-тарау. Бағалау нәтижелеріне шағымдану</w:t>
      </w:r>
    </w:p>
    <w:bookmarkEnd w:id="91"/>
    <w:bookmarkStart w:name="z128"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2"/>
    <w:bookmarkStart w:name="z129"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3"/>
    <w:bookmarkStart w:name="z130" w:id="9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4"/>
    <w:bookmarkStart w:name="z131"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32" w:id="96"/>
    <w:p>
      <w:pPr>
        <w:spacing w:after="0"/>
        <w:ind w:left="0"/>
        <w:jc w:val="left"/>
      </w:pPr>
      <w:r>
        <w:rPr>
          <w:rFonts w:ascii="Times New Roman"/>
          <w:b/>
          <w:i w:val="false"/>
          <w:color w:val="000000"/>
        </w:rPr>
        <w:t xml:space="preserve"> 8-тарау. Бағалау нәтижелері бойынша шешім қабылдау</w:t>
      </w:r>
    </w:p>
    <w:bookmarkEnd w:id="96"/>
    <w:bookmarkStart w:name="z133"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34"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35"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97"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36"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37"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38"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 аппаратының "Б" корпусы мемлекеттік әкімшілік қызметшілерінің қызметін бағалаудың әдістемесіне 1-қосымша</w:t>
            </w:r>
          </w:p>
        </w:tc>
      </w:tr>
    </w:tbl>
    <w:p>
      <w:pPr>
        <w:spacing w:after="0"/>
        <w:ind w:left="0"/>
        <w:jc w:val="both"/>
      </w:pPr>
      <w:r>
        <w:rPr>
          <w:rFonts w:ascii="Times New Roman"/>
          <w:b w:val="false"/>
          <w:i w:val="false"/>
          <w:color w:val="000000"/>
          <w:sz w:val="28"/>
        </w:rPr>
        <w:t>
      Нысан</w:t>
      </w:r>
    </w:p>
    <w:bookmarkStart w:name="z140" w:id="104"/>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104"/>
    <w:bookmarkStart w:name="z199" w:id="105"/>
    <w:p>
      <w:pPr>
        <w:spacing w:after="0"/>
        <w:ind w:left="0"/>
        <w:jc w:val="both"/>
      </w:pPr>
      <w:r>
        <w:rPr>
          <w:rFonts w:ascii="Times New Roman"/>
          <w:b w:val="false"/>
          <w:i w:val="false"/>
          <w:color w:val="000000"/>
          <w:sz w:val="28"/>
        </w:rPr>
        <w:t>
      __________________________________жыл</w:t>
      </w:r>
    </w:p>
    <w:bookmarkEnd w:id="105"/>
    <w:bookmarkStart w:name="z200" w:id="106"/>
    <w:p>
      <w:pPr>
        <w:spacing w:after="0"/>
        <w:ind w:left="0"/>
        <w:jc w:val="both"/>
      </w:pPr>
      <w:r>
        <w:rPr>
          <w:rFonts w:ascii="Times New Roman"/>
          <w:b w:val="false"/>
          <w:i w:val="false"/>
          <w:color w:val="000000"/>
          <w:sz w:val="28"/>
        </w:rPr>
        <w:t>
      (жеке жоспар құрастырылатын кезең)</w:t>
      </w:r>
    </w:p>
    <w:bookmarkEnd w:id="106"/>
    <w:bookmarkStart w:name="z201" w:id="107"/>
    <w:p>
      <w:pPr>
        <w:spacing w:after="0"/>
        <w:ind w:left="0"/>
        <w:jc w:val="both"/>
      </w:pPr>
      <w:r>
        <w:rPr>
          <w:rFonts w:ascii="Times New Roman"/>
          <w:b w:val="false"/>
          <w:i w:val="false"/>
          <w:color w:val="000000"/>
          <w:sz w:val="28"/>
        </w:rPr>
        <w:t>
      Қызметшінің (тегі, аты, әкесінің аты (болған жағдайда))_______________</w:t>
      </w:r>
    </w:p>
    <w:bookmarkEnd w:id="107"/>
    <w:bookmarkStart w:name="z202" w:id="108"/>
    <w:p>
      <w:pPr>
        <w:spacing w:after="0"/>
        <w:ind w:left="0"/>
        <w:jc w:val="both"/>
      </w:pPr>
      <w:r>
        <w:rPr>
          <w:rFonts w:ascii="Times New Roman"/>
          <w:b w:val="false"/>
          <w:i w:val="false"/>
          <w:color w:val="000000"/>
          <w:sz w:val="28"/>
        </w:rPr>
        <w:t>
      Қызметшінің лауазымы: __________________________________________</w:t>
      </w:r>
    </w:p>
    <w:bookmarkEnd w:id="108"/>
    <w:bookmarkStart w:name="z203" w:id="109"/>
    <w:p>
      <w:pPr>
        <w:spacing w:after="0"/>
        <w:ind w:left="0"/>
        <w:jc w:val="both"/>
      </w:pPr>
      <w:r>
        <w:rPr>
          <w:rFonts w:ascii="Times New Roman"/>
          <w:b w:val="false"/>
          <w:i w:val="false"/>
          <w:color w:val="000000"/>
          <w:sz w:val="28"/>
        </w:rPr>
        <w:t>
      Қызметшінің құрылымдық бөлімшесінің атауы:______________________</w:t>
      </w:r>
    </w:p>
    <w:bookmarkEnd w:id="109"/>
    <w:bookmarkStart w:name="z204" w:id="110"/>
    <w:p>
      <w:pPr>
        <w:spacing w:after="0"/>
        <w:ind w:left="0"/>
        <w:jc w:val="both"/>
      </w:pPr>
      <w:r>
        <w:rPr>
          <w:rFonts w:ascii="Times New Roman"/>
          <w:b w:val="false"/>
          <w:i w:val="false"/>
          <w:color w:val="000000"/>
          <w:sz w:val="28"/>
        </w:rPr>
        <w:t>
      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1"/>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1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12"/>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bookmarkEnd w:id="112"/>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13"/>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bookmarkEnd w:id="113"/>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14"/>
          <w:p>
            <w:pPr>
              <w:spacing w:after="20"/>
              <w:ind w:left="20"/>
              <w:jc w:val="both"/>
            </w:pPr>
            <w:r>
              <w:rPr>
                <w:rFonts w:ascii="Times New Roman"/>
                <w:b w:val="false"/>
                <w:i w:val="false"/>
                <w:color w:val="000000"/>
                <w:sz w:val="20"/>
              </w:rPr>
              <w:t>
1</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15"/>
          <w:p>
            <w:pPr>
              <w:spacing w:after="20"/>
              <w:ind w:left="20"/>
              <w:jc w:val="both"/>
            </w:pPr>
            <w:r>
              <w:rPr>
                <w:rFonts w:ascii="Times New Roman"/>
                <w:b w:val="false"/>
                <w:i w:val="false"/>
                <w:color w:val="000000"/>
                <w:sz w:val="20"/>
              </w:rPr>
              <w:t>
2</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16"/>
          <w:p>
            <w:pPr>
              <w:spacing w:after="20"/>
              <w:ind w:left="20"/>
              <w:jc w:val="both"/>
            </w:pPr>
            <w:r>
              <w:rPr>
                <w:rFonts w:ascii="Times New Roman"/>
                <w:b w:val="false"/>
                <w:i w:val="false"/>
                <w:color w:val="000000"/>
                <w:sz w:val="20"/>
              </w:rPr>
              <w:t>
3</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17"/>
          <w:p>
            <w:pPr>
              <w:spacing w:after="20"/>
              <w:ind w:left="20"/>
              <w:jc w:val="both"/>
            </w:pPr>
            <w:r>
              <w:rPr>
                <w:rFonts w:ascii="Times New Roman"/>
                <w:b w:val="false"/>
                <w:i w:val="false"/>
                <w:color w:val="000000"/>
                <w:sz w:val="20"/>
              </w:rPr>
              <w:t>
4</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18"/>
    <w:p>
      <w:pPr>
        <w:spacing w:after="0"/>
        <w:ind w:left="0"/>
        <w:jc w:val="both"/>
      </w:pPr>
      <w:r>
        <w:rPr>
          <w:rFonts w:ascii="Times New Roman"/>
          <w:b w:val="false"/>
          <w:i w:val="false"/>
          <w:color w:val="000000"/>
          <w:sz w:val="28"/>
        </w:rPr>
        <w:t>
      Ескертпе:</w:t>
      </w:r>
    </w:p>
    <w:bookmarkEnd w:id="118"/>
    <w:bookmarkStart w:name="z212" w:id="11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9"/>
    <w:bookmarkStart w:name="z213" w:id="12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w:t>
            </w:r>
            <w:r>
              <w:rPr>
                <w:rFonts w:ascii="Times New Roman"/>
                <w:b w:val="false"/>
                <w:i w:val="false"/>
                <w:color w:val="000000"/>
                <w:sz w:val="20"/>
              </w:rPr>
              <w:t>қолы ______________________</w:t>
            </w:r>
            <w:r>
              <w:br/>
            </w:r>
            <w:r>
              <w:rPr>
                <w:rFonts w:ascii="Times New Roman"/>
                <w:b w:val="false"/>
                <w:i w:val="false"/>
                <w:color w:val="000000"/>
                <w:sz w:val="20"/>
              </w:rPr>
              <w:t>
 </w:t>
            </w:r>
          </w:p>
          <w:bookmarkEnd w:id="1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2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w:t>
            </w:r>
            <w:r>
              <w:rPr>
                <w:rFonts w:ascii="Times New Roman"/>
                <w:b w:val="false"/>
                <w:i w:val="false"/>
                <w:color w:val="000000"/>
                <w:sz w:val="20"/>
              </w:rPr>
              <w:t>қолы ______________________</w:t>
            </w:r>
            <w:r>
              <w:br/>
            </w:r>
            <w:r>
              <w:rPr>
                <w:rFonts w:ascii="Times New Roman"/>
                <w:b w:val="false"/>
                <w:i w:val="false"/>
                <w:color w:val="000000"/>
                <w:sz w:val="20"/>
              </w:rPr>
              <w:t>
 </w:t>
            </w:r>
          </w:p>
          <w:bookmarkEnd w:id="122"/>
        </w:tc>
      </w:tr>
    </w:tbl>
    <w:bookmarkStart w:name="z21"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Қарасай аудандық мәслихаты аппаратының "Б" корпусы мемлекеттік әкімшілік қызметшілерінің қызметін бағалаудың әдістемесіне 1-1-қосымша </w:t>
      </w:r>
    </w:p>
    <w:bookmarkEnd w:id="123"/>
    <w:p>
      <w:pPr>
        <w:spacing w:after="0"/>
        <w:ind w:left="0"/>
        <w:jc w:val="both"/>
      </w:pPr>
      <w:r>
        <w:rPr>
          <w:rFonts w:ascii="Times New Roman"/>
          <w:b w:val="false"/>
          <w:i w:val="false"/>
          <w:color w:val="ff0000"/>
          <w:sz w:val="28"/>
        </w:rPr>
        <w:t xml:space="preserve">
      Ескерту. Шешім 1-1 қосымшасымен толықтырылды - Алматы облысы Қарасай аудандық мәслихатының 26.06.2017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22" w:id="124"/>
    <w:p>
      <w:pPr>
        <w:spacing w:after="0"/>
        <w:ind w:left="0"/>
        <w:jc w:val="both"/>
      </w:pPr>
      <w:r>
        <w:rPr>
          <w:rFonts w:ascii="Times New Roman"/>
          <w:b w:val="false"/>
          <w:i w:val="false"/>
          <w:color w:val="000000"/>
          <w:sz w:val="28"/>
        </w:rPr>
        <w:t xml:space="preserve">
      </w:t>
      </w:r>
      <w:r>
        <w:rPr>
          <w:rFonts w:ascii="Times New Roman"/>
          <w:b/>
          <w:i w:val="false"/>
          <w:color w:val="000000"/>
          <w:sz w:val="28"/>
        </w:rPr>
        <w:t>Қарасай аудандық мәслихаты аппаратының "Б" корпусының мемлекеттік әкімшілік қызметшілерінің көтермеленетін көрсеткіштері мен қызмет түрлері үшін балл шәкілдері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093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5"/>
          <w:p>
            <w:pPr>
              <w:spacing w:after="20"/>
              <w:ind w:left="20"/>
              <w:jc w:val="both"/>
            </w:pPr>
            <w:r>
              <w:rPr>
                <w:rFonts w:ascii="Times New Roman"/>
                <w:b w:val="false"/>
                <w:i w:val="false"/>
                <w:color w:val="000000"/>
                <w:sz w:val="20"/>
              </w:rPr>
              <w:t>
Балдар</w:t>
            </w:r>
          </w:p>
          <w:bookmarkEnd w:id="125"/>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көрсеткіштері мен қызмет түрлері</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6"/>
          <w:p>
            <w:pPr>
              <w:spacing w:after="20"/>
              <w:ind w:left="20"/>
              <w:jc w:val="both"/>
            </w:pPr>
            <w:r>
              <w:rPr>
                <w:rFonts w:ascii="Times New Roman"/>
                <w:b w:val="false"/>
                <w:i w:val="false"/>
                <w:color w:val="000000"/>
                <w:sz w:val="20"/>
              </w:rPr>
              <w:t>
5 балл</w:t>
            </w:r>
          </w:p>
          <w:bookmarkEnd w:id="12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 сессияларына, аудан әкімдігінің, аудандық қоғамдық кеңестің, аудандық мәслихаттың тұрақты комиссияларының отырыстарына материалдарды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округтік және учаскелік сайлау комиссияларының құрамына уақтылы түзетулер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нормативтік құқықтық актілеріне құқықтық мониторингін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 бойынша конкурстық комиссияның қызметін ұйымдастыру, сондай-ақ баға ұсыныстарын сұрату тәсілімен бір көзден тауарларды, жұмыстар мен қызметтерді мемлекеттік сатып алуларды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Қаржы-шаруашылық қызметтің жиынтық жоспарын, бюджеттік жоспарды, қаржыландырудың жеке жоспарларын құру, бекіту,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Аттестациялық, конкурстық, тәртіптік және бағалау комиссиясының қызметін сапалы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хатшысының және жоғары тұрған мемлекеттік органдардың шұғыл және ауқымды тапсырмаларын уақтылы және сапалы орындау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7"/>
          <w:p>
            <w:pPr>
              <w:spacing w:after="20"/>
              <w:ind w:left="20"/>
              <w:jc w:val="both"/>
            </w:pPr>
            <w:r>
              <w:rPr>
                <w:rFonts w:ascii="Times New Roman"/>
                <w:b w:val="false"/>
                <w:i w:val="false"/>
                <w:color w:val="000000"/>
                <w:sz w:val="20"/>
              </w:rPr>
              <w:t>
4 балл</w:t>
            </w:r>
          </w:p>
          <w:bookmarkEnd w:id="12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мәслихаттың және тұрақты комиссияларының қызметі туралы баяндамалар, мақалалар, жарияланымдар мен ақпараттар дайындау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құжаттарды сапалы өңдеу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мәслихаттары депутаттарының, өзге де жергілікті өзін - өзі басқару органдары мүшелерінің, аудандық маңызы бар қалалар, ауылдық округтер әкімдерінің сайлауын өткізуді ұйымдастыруға келісім бойынша қатысу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28"/>
          <w:p>
            <w:pPr>
              <w:spacing w:after="20"/>
              <w:ind w:left="20"/>
              <w:jc w:val="both"/>
            </w:pPr>
            <w:r>
              <w:rPr>
                <w:rFonts w:ascii="Times New Roman"/>
                <w:b w:val="false"/>
                <w:i w:val="false"/>
                <w:color w:val="000000"/>
                <w:sz w:val="20"/>
              </w:rPr>
              <w:t>
3 балл</w:t>
            </w:r>
          </w:p>
          <w:bookmarkEnd w:id="12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зерделеуді және тексеруді талап ететін өтініштерді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шығару барысында талап-арыз қызметін мәслихаттың пайдасына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жататын мәслихат аппараты мемлекеттік қызметшілерін оқытуды толық қамтуды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жұмыстарын ұйымдастыру және жүргізу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29"/>
          <w:p>
            <w:pPr>
              <w:spacing w:after="20"/>
              <w:ind w:left="20"/>
              <w:jc w:val="both"/>
            </w:pPr>
            <w:r>
              <w:rPr>
                <w:rFonts w:ascii="Times New Roman"/>
                <w:b w:val="false"/>
                <w:i w:val="false"/>
                <w:color w:val="000000"/>
                <w:sz w:val="20"/>
              </w:rPr>
              <w:t>
2 балл</w:t>
            </w:r>
          </w:p>
          <w:bookmarkEnd w:id="12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жоқ мемлекеттік қызметшінің міндеттерін орындау және лауазымдарды қоса атқару (10 жұмыс күннен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қызметті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жоспарланбаған және шұғыл жұмыстарды орындау </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құжаттарды аудандық мәслихаттың интернет-сайтына және бұқаралық ақпарат құралдарында жариялауды уақытылы қамтамасыз ету</w:t>
            </w:r>
          </w:p>
        </w:tc>
      </w:tr>
      <w:tr>
        <w:trPr>
          <w:trHeight w:val="30" w:hRule="atLeast"/>
        </w:trPr>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30"/>
          <w:p>
            <w:pPr>
              <w:spacing w:after="20"/>
              <w:ind w:left="20"/>
              <w:jc w:val="both"/>
            </w:pPr>
            <w:r>
              <w:rPr>
                <w:rFonts w:ascii="Times New Roman"/>
                <w:b w:val="false"/>
                <w:i w:val="false"/>
                <w:color w:val="000000"/>
                <w:sz w:val="20"/>
              </w:rPr>
              <w:t>
1 балл</w:t>
            </w:r>
          </w:p>
          <w:bookmarkEnd w:id="130"/>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қоғамдық өміріне қатысу (спорттық және мәдени шаралары)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атынан құттықтау, алғыс хаттарының мәтіндерін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сессияларында, тұрақты комиссиялар отырыстарында және аппарат өткізген іс-шараларда бейне және фото түсіру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Қарасай аудандық мәслихаты аппаратының "Б" корпусы мемлекеттік әкімшілік қызметшілерінің қызметін бағалаудың әдістемесіне 2-қосымша </w:t>
            </w:r>
          </w:p>
        </w:tc>
      </w:tr>
    </w:tbl>
    <w:bookmarkStart w:name="z225" w:id="13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Нысан</w:t>
      </w:r>
    </w:p>
    <w:bookmarkEnd w:id="131"/>
    <w:bookmarkStart w:name="z226" w:id="132"/>
    <w:p>
      <w:pPr>
        <w:spacing w:after="0"/>
        <w:ind w:left="0"/>
        <w:jc w:val="both"/>
      </w:pPr>
      <w:r>
        <w:rPr>
          <w:rFonts w:ascii="Times New Roman"/>
          <w:b w:val="false"/>
          <w:i w:val="false"/>
          <w:color w:val="000000"/>
          <w:sz w:val="28"/>
        </w:rPr>
        <w:t xml:space="preserve">
      Бағалау парағы </w:t>
      </w:r>
    </w:p>
    <w:bookmarkEnd w:id="132"/>
    <w:bookmarkStart w:name="z227" w:id="133"/>
    <w:p>
      <w:pPr>
        <w:spacing w:after="0"/>
        <w:ind w:left="0"/>
        <w:jc w:val="both"/>
      </w:pPr>
      <w:r>
        <w:rPr>
          <w:rFonts w:ascii="Times New Roman"/>
          <w:b w:val="false"/>
          <w:i w:val="false"/>
          <w:color w:val="000000"/>
          <w:sz w:val="28"/>
        </w:rPr>
        <w:t>
      _____________________тоқсан_____жыл</w:t>
      </w:r>
    </w:p>
    <w:bookmarkEnd w:id="133"/>
    <w:bookmarkStart w:name="z228" w:id="134"/>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кезең)</w:t>
      </w:r>
    </w:p>
    <w:bookmarkEnd w:id="134"/>
    <w:bookmarkStart w:name="z229" w:id="135"/>
    <w:p>
      <w:pPr>
        <w:spacing w:after="0"/>
        <w:ind w:left="0"/>
        <w:jc w:val="both"/>
      </w:pPr>
      <w:r>
        <w:rPr>
          <w:rFonts w:ascii="Times New Roman"/>
          <w:b w:val="false"/>
          <w:i w:val="false"/>
          <w:color w:val="000000"/>
          <w:sz w:val="28"/>
        </w:rPr>
        <w:t xml:space="preserve">
      Бағаланатын қызметшінің </w:t>
      </w:r>
      <w:r>
        <w:rPr>
          <w:rFonts w:ascii="Times New Roman"/>
          <w:b w:val="false"/>
          <w:i/>
          <w:color w:val="000000"/>
          <w:sz w:val="28"/>
        </w:rPr>
        <w:t>(тегі, аты, әкесінің аты (</w:t>
      </w:r>
      <w:r>
        <w:rPr>
          <w:rFonts w:ascii="Times New Roman"/>
          <w:b w:val="false"/>
          <w:i/>
          <w:color w:val="000000"/>
          <w:sz w:val="28"/>
        </w:rPr>
        <w:t>болған жағдайда</w:t>
      </w:r>
      <w:r>
        <w:rPr>
          <w:rFonts w:ascii="Times New Roman"/>
          <w:b w:val="false"/>
          <w:i/>
          <w:color w:val="000000"/>
          <w:sz w:val="28"/>
        </w:rPr>
        <w:t>)</w:t>
      </w:r>
      <w:r>
        <w:rPr>
          <w:rFonts w:ascii="Times New Roman"/>
          <w:b w:val="false"/>
          <w:i/>
          <w:color w:val="000000"/>
          <w:sz w:val="28"/>
        </w:rPr>
        <w:t>)</w:t>
      </w:r>
      <w:r>
        <w:rPr>
          <w:rFonts w:ascii="Times New Roman"/>
          <w:b w:val="false"/>
          <w:i/>
          <w:color w:val="000000"/>
          <w:sz w:val="28"/>
        </w:rPr>
        <w:t>_______</w:t>
      </w:r>
      <w:r>
        <w:rPr>
          <w:rFonts w:ascii="Times New Roman"/>
          <w:b w:val="false"/>
          <w:i/>
          <w:color w:val="000000"/>
          <w:sz w:val="28"/>
        </w:rPr>
        <w:t>_______</w:t>
      </w:r>
    </w:p>
    <w:bookmarkEnd w:id="135"/>
    <w:bookmarkStart w:name="z230" w:id="136"/>
    <w:p>
      <w:pPr>
        <w:spacing w:after="0"/>
        <w:ind w:left="0"/>
        <w:jc w:val="both"/>
      </w:pPr>
      <w:r>
        <w:rPr>
          <w:rFonts w:ascii="Times New Roman"/>
          <w:b w:val="false"/>
          <w:i w:val="false"/>
          <w:color w:val="000000"/>
          <w:sz w:val="28"/>
        </w:rPr>
        <w:t>
      Бағаланатын қызметшінің лауазымы: __________________________</w:t>
      </w:r>
    </w:p>
    <w:bookmarkEnd w:id="136"/>
    <w:bookmarkStart w:name="z231" w:id="13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w:t>
      </w:r>
    </w:p>
    <w:bookmarkEnd w:id="137"/>
    <w:bookmarkStart w:name="z232" w:id="138"/>
    <w:p>
      <w:pPr>
        <w:spacing w:after="0"/>
        <w:ind w:left="0"/>
        <w:jc w:val="both"/>
      </w:pPr>
      <w:r>
        <w:rPr>
          <w:rFonts w:ascii="Times New Roman"/>
          <w:b w:val="false"/>
          <w:i w:val="false"/>
          <w:color w:val="000000"/>
          <w:sz w:val="28"/>
        </w:rPr>
        <w:t>
      Лауазымдық міндеттерді орындау бағасы: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984"/>
        <w:gridCol w:w="1683"/>
        <w:gridCol w:w="1683"/>
        <w:gridCol w:w="1984"/>
        <w:gridCol w:w="1684"/>
        <w:gridCol w:w="1684"/>
        <w:gridCol w:w="481"/>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39"/>
          <w:p>
            <w:pPr>
              <w:spacing w:after="20"/>
              <w:ind w:left="20"/>
              <w:jc w:val="both"/>
            </w:pPr>
            <w:r>
              <w:rPr>
                <w:rFonts w:ascii="Times New Roman"/>
                <w:b w:val="false"/>
                <w:i w:val="false"/>
                <w:color w:val="000000"/>
                <w:sz w:val="20"/>
              </w:rPr>
              <w:t>
№ р/с</w:t>
            </w:r>
          </w:p>
          <w:bookmarkEnd w:id="1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0"/>
          <w:p>
            <w:pPr>
              <w:spacing w:after="20"/>
              <w:ind w:left="20"/>
              <w:jc w:val="both"/>
            </w:pPr>
            <w:r>
              <w:rPr>
                <w:rFonts w:ascii="Times New Roman"/>
                <w:b w:val="false"/>
                <w:i w:val="false"/>
                <w:color w:val="000000"/>
                <w:sz w:val="20"/>
              </w:rPr>
              <w:t>
1</w:t>
            </w:r>
          </w:p>
          <w:bookmarkEnd w:id="140"/>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1"/>
          <w:p>
            <w:pPr>
              <w:spacing w:after="20"/>
              <w:ind w:left="20"/>
              <w:jc w:val="both"/>
            </w:pPr>
            <w:r>
              <w:rPr>
                <w:rFonts w:ascii="Times New Roman"/>
                <w:b w:val="false"/>
                <w:i w:val="false"/>
                <w:color w:val="000000"/>
                <w:sz w:val="20"/>
              </w:rPr>
              <w:t>
2</w:t>
            </w:r>
          </w:p>
          <w:bookmarkEnd w:id="141"/>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2"/>
          <w:p>
            <w:pPr>
              <w:spacing w:after="20"/>
              <w:ind w:left="20"/>
              <w:jc w:val="both"/>
            </w:pPr>
            <w:r>
              <w:rPr>
                <w:rFonts w:ascii="Times New Roman"/>
                <w:b w:val="false"/>
                <w:i w:val="false"/>
                <w:color w:val="000000"/>
                <w:sz w:val="20"/>
              </w:rPr>
              <w:t>
3</w:t>
            </w:r>
          </w:p>
          <w:bookmarkEnd w:id="142"/>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4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w:t>
            </w:r>
            <w:r>
              <w:rPr>
                <w:rFonts w:ascii="Times New Roman"/>
                <w:b w:val="false"/>
                <w:i w:val="false"/>
                <w:color w:val="000000"/>
                <w:sz w:val="20"/>
              </w:rPr>
              <w:t>қолы ______________________</w:t>
            </w:r>
            <w:r>
              <w:br/>
            </w:r>
            <w:r>
              <w:rPr>
                <w:rFonts w:ascii="Times New Roman"/>
                <w:b w:val="false"/>
                <w:i w:val="false"/>
                <w:color w:val="000000"/>
                <w:sz w:val="20"/>
              </w:rPr>
              <w:t>
 </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4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w:t>
            </w:r>
            <w:r>
              <w:rPr>
                <w:rFonts w:ascii="Times New Roman"/>
                <w:b w:val="false"/>
                <w:i w:val="false"/>
                <w:color w:val="000000"/>
                <w:sz w:val="20"/>
              </w:rPr>
              <w:t>қолы ______________________</w:t>
            </w:r>
            <w:r>
              <w:br/>
            </w:r>
            <w:r>
              <w:rPr>
                <w:rFonts w:ascii="Times New Roman"/>
                <w:b w:val="false"/>
                <w:i w:val="false"/>
                <w:color w:val="000000"/>
                <w:sz w:val="20"/>
              </w:rPr>
              <w:t>
 </w:t>
            </w:r>
          </w:p>
          <w:bookmarkEnd w:id="144"/>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Қарасай аудандық мәслихаты аппаратының "Б" корпусы мемлекеттік әкімшілік қызметшілерінің қызметін бағалаудың әдістемесіне 3-қосымша </w:t>
            </w:r>
          </w:p>
        </w:tc>
      </w:tr>
    </w:tbl>
    <w:bookmarkStart w:name="z250" w:id="145"/>
    <w:p>
      <w:pPr>
        <w:spacing w:after="0"/>
        <w:ind w:left="0"/>
        <w:jc w:val="both"/>
      </w:pPr>
      <w:r>
        <w:rPr>
          <w:rFonts w:ascii="Times New Roman"/>
          <w:b w:val="false"/>
          <w:i w:val="false"/>
          <w:color w:val="000000"/>
          <w:sz w:val="28"/>
        </w:rPr>
        <w:t>
      Нысан</w:t>
      </w:r>
    </w:p>
    <w:bookmarkEnd w:id="145"/>
    <w:bookmarkStart w:name="z251" w:id="146"/>
    <w:p>
      <w:pPr>
        <w:spacing w:after="0"/>
        <w:ind w:left="0"/>
        <w:jc w:val="both"/>
      </w:pPr>
      <w:r>
        <w:rPr>
          <w:rFonts w:ascii="Times New Roman"/>
          <w:b w:val="false"/>
          <w:i w:val="false"/>
          <w:color w:val="000000"/>
          <w:sz w:val="28"/>
        </w:rPr>
        <w:t xml:space="preserve">
      Бағалау парағы </w:t>
      </w:r>
    </w:p>
    <w:bookmarkEnd w:id="146"/>
    <w:bookmarkStart w:name="z252" w:id="147"/>
    <w:p>
      <w:pPr>
        <w:spacing w:after="0"/>
        <w:ind w:left="0"/>
        <w:jc w:val="both"/>
      </w:pPr>
      <w:r>
        <w:rPr>
          <w:rFonts w:ascii="Times New Roman"/>
          <w:b w:val="false"/>
          <w:i w:val="false"/>
          <w:color w:val="000000"/>
          <w:sz w:val="28"/>
        </w:rPr>
        <w:t>
      __________________________________________________жыл</w:t>
      </w:r>
    </w:p>
    <w:bookmarkEnd w:id="147"/>
    <w:bookmarkStart w:name="z253" w:id="148"/>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bookmarkEnd w:id="148"/>
    <w:bookmarkStart w:name="z254" w:id="149"/>
    <w:p>
      <w:pPr>
        <w:spacing w:after="0"/>
        <w:ind w:left="0"/>
        <w:jc w:val="both"/>
      </w:pPr>
      <w:r>
        <w:rPr>
          <w:rFonts w:ascii="Times New Roman"/>
          <w:b w:val="false"/>
          <w:i w:val="false"/>
          <w:color w:val="000000"/>
          <w:sz w:val="28"/>
        </w:rPr>
        <w:t xml:space="preserve">
      Бағаланатын қызметшінің </w:t>
      </w:r>
      <w:r>
        <w:rPr>
          <w:rFonts w:ascii="Times New Roman"/>
          <w:b w:val="false"/>
          <w:i/>
          <w:color w:val="000000"/>
          <w:sz w:val="28"/>
        </w:rPr>
        <w:t>(тегі, аты, әкесінің аты</w:t>
      </w:r>
      <w:r>
        <w:rPr>
          <w:rFonts w:ascii="Times New Roman"/>
          <w:b w:val="false"/>
          <w:i w:val="false"/>
          <w:color w:val="000000"/>
          <w:sz w:val="28"/>
        </w:rPr>
        <w:t xml:space="preserve"> </w:t>
      </w:r>
      <w:r>
        <w:rPr>
          <w:rFonts w:ascii="Times New Roman"/>
          <w:b w:val="false"/>
          <w:i/>
          <w:color w:val="000000"/>
          <w:sz w:val="28"/>
        </w:rPr>
        <w:t>(болған жағдайда</w:t>
      </w:r>
      <w:r>
        <w:rPr>
          <w:rFonts w:ascii="Times New Roman"/>
          <w:b w:val="false"/>
          <w:i/>
          <w:color w:val="000000"/>
          <w:sz w:val="28"/>
        </w:rPr>
        <w:t>)</w:t>
      </w:r>
      <w:r>
        <w:rPr>
          <w:rFonts w:ascii="Times New Roman"/>
          <w:b w:val="false"/>
          <w:i/>
          <w:color w:val="000000"/>
          <w:sz w:val="28"/>
        </w:rPr>
        <w:t>)</w:t>
      </w:r>
      <w:r>
        <w:rPr>
          <w:rFonts w:ascii="Times New Roman"/>
          <w:b w:val="false"/>
          <w:i w:val="false"/>
          <w:color w:val="000000"/>
          <w:sz w:val="28"/>
        </w:rPr>
        <w:t>: __________</w:t>
      </w:r>
      <w:r>
        <w:br/>
      </w:r>
      <w:r>
        <w:rPr>
          <w:rFonts w:ascii="Times New Roman"/>
          <w:b w:val="false"/>
          <w:i w:val="false"/>
          <w:color w:val="000000"/>
          <w:sz w:val="28"/>
        </w:rPr>
        <w:t>Бағаланатын қызметшінің лауазымы: __________________________________</w:t>
      </w:r>
    </w:p>
    <w:bookmarkEnd w:id="149"/>
    <w:bookmarkStart w:name="z255" w:id="150"/>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___________________________________________________________________</w:t>
      </w:r>
    </w:p>
    <w:bookmarkEnd w:id="150"/>
    <w:bookmarkStart w:name="z256" w:id="151"/>
    <w:p>
      <w:pPr>
        <w:spacing w:after="0"/>
        <w:ind w:left="0"/>
        <w:jc w:val="both"/>
      </w:pPr>
      <w:r>
        <w:rPr>
          <w:rFonts w:ascii="Times New Roman"/>
          <w:b w:val="false"/>
          <w:i w:val="false"/>
          <w:color w:val="000000"/>
          <w:sz w:val="28"/>
        </w:rPr>
        <w:t>
      Жеке жоспарды орындау бағасы: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31"/>
        <w:gridCol w:w="2729"/>
        <w:gridCol w:w="1780"/>
        <w:gridCol w:w="1785"/>
        <w:gridCol w:w="2129"/>
        <w:gridCol w:w="1292"/>
        <w:gridCol w:w="9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52"/>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52"/>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3"/>
          <w:p>
            <w:pPr>
              <w:spacing w:after="20"/>
              <w:ind w:left="20"/>
              <w:jc w:val="both"/>
            </w:pPr>
            <w:r>
              <w:rPr>
                <w:rFonts w:ascii="Times New Roman"/>
                <w:b w:val="false"/>
                <w:i w:val="false"/>
                <w:color w:val="000000"/>
                <w:sz w:val="20"/>
              </w:rPr>
              <w:t>
Мақсаттық көрсеткіштің нәтижесі</w:t>
            </w:r>
            <w:r>
              <w:br/>
            </w:r>
            <w:r>
              <w:rPr>
                <w:rFonts w:ascii="Times New Roman"/>
                <w:b w:val="false"/>
                <w:i w:val="false"/>
                <w:color w:val="000000"/>
                <w:sz w:val="20"/>
              </w:rPr>
              <w:t>
 </w:t>
            </w:r>
          </w:p>
          <w:bookmarkEnd w:id="1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54"/>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bookmarkEnd w:id="154"/>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5"/>
          <w:p>
            <w:pPr>
              <w:spacing w:after="20"/>
              <w:ind w:left="20"/>
              <w:jc w:val="both"/>
            </w:pPr>
            <w:r>
              <w:rPr>
                <w:rFonts w:ascii="Times New Roman"/>
                <w:b w:val="false"/>
                <w:i w:val="false"/>
                <w:color w:val="000000"/>
                <w:sz w:val="20"/>
              </w:rPr>
              <w:t>
Қызметшінің өзін-өзі бағалау нәтижелері</w:t>
            </w:r>
            <w:r>
              <w:br/>
            </w:r>
            <w:r>
              <w:rPr>
                <w:rFonts w:ascii="Times New Roman"/>
                <w:b w:val="false"/>
                <w:i w:val="false"/>
                <w:color w:val="000000"/>
                <w:sz w:val="20"/>
              </w:rPr>
              <w:t>
 </w:t>
            </w:r>
          </w:p>
          <w:bookmarkEnd w:id="155"/>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6"/>
          <w:p>
            <w:pPr>
              <w:spacing w:after="20"/>
              <w:ind w:left="20"/>
              <w:jc w:val="both"/>
            </w:pPr>
            <w:r>
              <w:rPr>
                <w:rFonts w:ascii="Times New Roman"/>
                <w:b w:val="false"/>
                <w:i w:val="false"/>
                <w:color w:val="000000"/>
                <w:sz w:val="20"/>
              </w:rPr>
              <w:t>
Басшының бағалау нәтижелері</w:t>
            </w:r>
            <w:r>
              <w:br/>
            </w:r>
            <w:r>
              <w:rPr>
                <w:rFonts w:ascii="Times New Roman"/>
                <w:b w:val="false"/>
                <w:i w:val="false"/>
                <w:color w:val="000000"/>
                <w:sz w:val="20"/>
              </w:rPr>
              <w:t>
 </w:t>
            </w:r>
          </w:p>
          <w:bookmarkEnd w:id="156"/>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57"/>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bookmarkEnd w:id="15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8"/>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9"/>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bookmarkEnd w:id="159"/>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60"/>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1"/>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61"/>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62"/>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3"/>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bookmarkEnd w:id="163"/>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4"/>
          <w:p>
            <w:pPr>
              <w:spacing w:after="20"/>
              <w:ind w:left="20"/>
              <w:jc w:val="both"/>
            </w:pPr>
            <w:r>
              <w:rPr>
                <w:rFonts w:ascii="Times New Roman"/>
                <w:b w:val="false"/>
                <w:i w:val="false"/>
                <w:color w:val="000000"/>
                <w:sz w:val="20"/>
              </w:rPr>
              <w:t>
 4</w:t>
            </w:r>
          </w:p>
          <w:bookmarkEnd w:id="164"/>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6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w:t>
            </w:r>
            <w:r>
              <w:rPr>
                <w:rFonts w:ascii="Times New Roman"/>
                <w:b w:val="false"/>
                <w:i w:val="false"/>
                <w:color w:val="000000"/>
                <w:sz w:val="20"/>
              </w:rPr>
              <w:t>қолы ______________________</w:t>
            </w:r>
            <w:r>
              <w:br/>
            </w:r>
            <w:r>
              <w:rPr>
                <w:rFonts w:ascii="Times New Roman"/>
                <w:b w:val="false"/>
                <w:i w:val="false"/>
                <w:color w:val="000000"/>
                <w:sz w:val="20"/>
              </w:rPr>
              <w:t>
 </w:t>
            </w:r>
          </w:p>
          <w:bookmarkEnd w:id="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6"/>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w:t>
            </w:r>
            <w:r>
              <w:rPr>
                <w:rFonts w:ascii="Times New Roman"/>
                <w:b w:val="false"/>
                <w:i w:val="false"/>
                <w:color w:val="000000"/>
                <w:sz w:val="20"/>
              </w:rPr>
              <w:t>қолы ______________________</w:t>
            </w:r>
            <w:r>
              <w:br/>
            </w:r>
            <w:r>
              <w:rPr>
                <w:rFonts w:ascii="Times New Roman"/>
                <w:b w:val="false"/>
                <w:i w:val="false"/>
                <w:color w:val="000000"/>
                <w:sz w:val="20"/>
              </w:rPr>
              <w:t>
 </w:t>
            </w:r>
          </w:p>
          <w:bookmarkEnd w:id="16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Қарасай аудандық мәслихаты аппаратының "Б" корпусы мемлекеттік әкімшілік қызметшілерінің қызметін бағалаудың әдістемесіне 4-қосымша </w:t>
            </w:r>
            <w:r>
              <w:br/>
            </w:r>
          </w:p>
        </w:tc>
      </w:tr>
    </w:tbl>
    <w:bookmarkStart w:name="z283" w:id="167"/>
    <w:p>
      <w:pPr>
        <w:spacing w:after="0"/>
        <w:ind w:left="0"/>
        <w:jc w:val="both"/>
      </w:pPr>
      <w:r>
        <w:rPr>
          <w:rFonts w:ascii="Times New Roman"/>
          <w:b w:val="false"/>
          <w:i w:val="false"/>
          <w:color w:val="000000"/>
          <w:sz w:val="28"/>
        </w:rPr>
        <w:t>
       Нысан</w:t>
      </w:r>
    </w:p>
    <w:bookmarkEnd w:id="167"/>
    <w:bookmarkStart w:name="z284" w:id="168"/>
    <w:p>
      <w:pPr>
        <w:spacing w:after="0"/>
        <w:ind w:left="0"/>
        <w:jc w:val="both"/>
      </w:pPr>
      <w:r>
        <w:rPr>
          <w:rFonts w:ascii="Times New Roman"/>
          <w:b w:val="false"/>
          <w:i w:val="false"/>
          <w:color w:val="000000"/>
          <w:sz w:val="28"/>
        </w:rPr>
        <w:t>
      Бағалау жөніндегі комиссия отырысының хаттамасы</w:t>
      </w:r>
    </w:p>
    <w:bookmarkEnd w:id="168"/>
    <w:bookmarkStart w:name="z285" w:id="169"/>
    <w:p>
      <w:pPr>
        <w:spacing w:after="0"/>
        <w:ind w:left="0"/>
        <w:jc w:val="both"/>
      </w:pPr>
      <w:r>
        <w:rPr>
          <w:rFonts w:ascii="Times New Roman"/>
          <w:b w:val="false"/>
          <w:i w:val="false"/>
          <w:color w:val="000000"/>
          <w:sz w:val="28"/>
        </w:rPr>
        <w:t>
      ______________________________________________________________</w:t>
      </w:r>
    </w:p>
    <w:bookmarkEnd w:id="169"/>
    <w:bookmarkStart w:name="z286" w:id="170"/>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органның атауы)</w:t>
      </w:r>
    </w:p>
    <w:bookmarkEnd w:id="170"/>
    <w:bookmarkStart w:name="z287" w:id="171"/>
    <w:p>
      <w:pPr>
        <w:spacing w:after="0"/>
        <w:ind w:left="0"/>
        <w:jc w:val="both"/>
      </w:pPr>
      <w:r>
        <w:rPr>
          <w:rFonts w:ascii="Times New Roman"/>
          <w:b w:val="false"/>
          <w:i w:val="false"/>
          <w:color w:val="000000"/>
          <w:sz w:val="28"/>
        </w:rPr>
        <w:t>
      ______________________________________________________________</w:t>
      </w:r>
    </w:p>
    <w:bookmarkEnd w:id="171"/>
    <w:bookmarkStart w:name="z288" w:id="172"/>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 тоқсан және (немесе) жыл)</w:t>
      </w:r>
    </w:p>
    <w:bookmarkEnd w:id="172"/>
    <w:bookmarkStart w:name="z289" w:id="173"/>
    <w:p>
      <w:pPr>
        <w:spacing w:after="0"/>
        <w:ind w:left="0"/>
        <w:jc w:val="both"/>
      </w:pPr>
      <w:r>
        <w:rPr>
          <w:rFonts w:ascii="Times New Roman"/>
          <w:b w:val="false"/>
          <w:i w:val="false"/>
          <w:color w:val="000000"/>
          <w:sz w:val="28"/>
        </w:rPr>
        <w:t>
      Бағалау нәтижелері: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6868"/>
        <w:gridCol w:w="2118"/>
        <w:gridCol w:w="1197"/>
      </w:tblGrid>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74"/>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75"/>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bookmarkEnd w:id="175"/>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76"/>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bookmarkEnd w:id="176"/>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77"/>
          <w:p>
            <w:pPr>
              <w:spacing w:after="20"/>
              <w:ind w:left="20"/>
              <w:jc w:val="both"/>
            </w:pPr>
            <w:r>
              <w:rPr>
                <w:rFonts w:ascii="Times New Roman"/>
                <w:b w:val="false"/>
                <w:i w:val="false"/>
                <w:color w:val="000000"/>
                <w:sz w:val="20"/>
              </w:rPr>
              <w:t>
Комиссияның ұсыныстары</w:t>
            </w:r>
            <w:r>
              <w:br/>
            </w:r>
            <w:r>
              <w:rPr>
                <w:rFonts w:ascii="Times New Roman"/>
                <w:b w:val="false"/>
                <w:i w:val="false"/>
                <w:color w:val="000000"/>
                <w:sz w:val="20"/>
              </w:rPr>
              <w:t>
 </w:t>
            </w:r>
          </w:p>
          <w:bookmarkEnd w:id="177"/>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78"/>
          <w:p>
            <w:pPr>
              <w:spacing w:after="20"/>
              <w:ind w:left="20"/>
              <w:jc w:val="both"/>
            </w:pPr>
            <w:r>
              <w:rPr>
                <w:rFonts w:ascii="Times New Roman"/>
                <w:b w:val="false"/>
                <w:i w:val="false"/>
                <w:color w:val="000000"/>
                <w:sz w:val="20"/>
              </w:rPr>
              <w:t>
1.</w:t>
            </w:r>
          </w:p>
          <w:bookmarkEnd w:id="178"/>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79"/>
          <w:p>
            <w:pPr>
              <w:spacing w:after="20"/>
              <w:ind w:left="20"/>
              <w:jc w:val="both"/>
            </w:pPr>
            <w:r>
              <w:rPr>
                <w:rFonts w:ascii="Times New Roman"/>
                <w:b w:val="false"/>
                <w:i w:val="false"/>
                <w:color w:val="000000"/>
                <w:sz w:val="20"/>
              </w:rPr>
              <w:t>
2.</w:t>
            </w:r>
          </w:p>
          <w:bookmarkEnd w:id="179"/>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0"/>
          <w:p>
            <w:pPr>
              <w:spacing w:after="20"/>
              <w:ind w:left="20"/>
              <w:jc w:val="both"/>
            </w:pPr>
            <w:r>
              <w:rPr>
                <w:rFonts w:ascii="Times New Roman"/>
                <w:b w:val="false"/>
                <w:i w:val="false"/>
                <w:color w:val="000000"/>
                <w:sz w:val="20"/>
              </w:rPr>
              <w:t>
...</w:t>
            </w:r>
          </w:p>
          <w:bookmarkEnd w:id="180"/>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8" w:id="181"/>
    <w:p>
      <w:pPr>
        <w:spacing w:after="0"/>
        <w:ind w:left="0"/>
        <w:jc w:val="both"/>
      </w:pPr>
      <w:r>
        <w:rPr>
          <w:rFonts w:ascii="Times New Roman"/>
          <w:b w:val="false"/>
          <w:i w:val="false"/>
          <w:color w:val="000000"/>
          <w:sz w:val="28"/>
        </w:rPr>
        <w:t>
      Комиссия қорытындысы:</w:t>
      </w:r>
    </w:p>
    <w:bookmarkEnd w:id="181"/>
    <w:bookmarkStart w:name="z299" w:id="182"/>
    <w:p>
      <w:pPr>
        <w:spacing w:after="0"/>
        <w:ind w:left="0"/>
        <w:jc w:val="both"/>
      </w:pPr>
      <w:r>
        <w:rPr>
          <w:rFonts w:ascii="Times New Roman"/>
          <w:b w:val="false"/>
          <w:i w:val="false"/>
          <w:color w:val="000000"/>
          <w:sz w:val="28"/>
        </w:rPr>
        <w:t>
      ______________________________________________________________</w:t>
      </w:r>
    </w:p>
    <w:bookmarkEnd w:id="182"/>
    <w:bookmarkStart w:name="z300" w:id="183"/>
    <w:p>
      <w:pPr>
        <w:spacing w:after="0"/>
        <w:ind w:left="0"/>
        <w:jc w:val="both"/>
      </w:pPr>
      <w:r>
        <w:rPr>
          <w:rFonts w:ascii="Times New Roman"/>
          <w:b w:val="false"/>
          <w:i w:val="false"/>
          <w:color w:val="000000"/>
          <w:sz w:val="28"/>
        </w:rPr>
        <w:t>
      _______________________________________________________________</w:t>
      </w:r>
    </w:p>
    <w:bookmarkEnd w:id="183"/>
    <w:bookmarkStart w:name="z301" w:id="184"/>
    <w:p>
      <w:pPr>
        <w:spacing w:after="0"/>
        <w:ind w:left="0"/>
        <w:jc w:val="both"/>
      </w:pPr>
      <w:r>
        <w:rPr>
          <w:rFonts w:ascii="Times New Roman"/>
          <w:b w:val="false"/>
          <w:i w:val="false"/>
          <w:color w:val="000000"/>
          <w:sz w:val="28"/>
        </w:rPr>
        <w:t>
      Тексерген:</w:t>
      </w:r>
    </w:p>
    <w:bookmarkEnd w:id="184"/>
    <w:bookmarkStart w:name="z302" w:id="185"/>
    <w:p>
      <w:pPr>
        <w:spacing w:after="0"/>
        <w:ind w:left="0"/>
        <w:jc w:val="both"/>
      </w:pPr>
      <w:r>
        <w:rPr>
          <w:rFonts w:ascii="Times New Roman"/>
          <w:b w:val="false"/>
          <w:i w:val="false"/>
          <w:color w:val="000000"/>
          <w:sz w:val="28"/>
        </w:rPr>
        <w:t>
      Комиссия хатшысы: ___________________________ Күні: _____________</w:t>
      </w:r>
    </w:p>
    <w:bookmarkEnd w:id="185"/>
    <w:bookmarkStart w:name="z303" w:id="186"/>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(болған жағдайда</w:t>
      </w:r>
      <w:r>
        <w:rPr>
          <w:rFonts w:ascii="Times New Roman"/>
          <w:b w:val="false"/>
          <w:i/>
          <w:color w:val="000000"/>
          <w:sz w:val="28"/>
        </w:rPr>
        <w:t>)</w:t>
      </w:r>
      <w:r>
        <w:rPr>
          <w:rFonts w:ascii="Times New Roman"/>
          <w:b w:val="false"/>
          <w:i/>
          <w:color w:val="000000"/>
          <w:sz w:val="28"/>
        </w:rPr>
        <w:t>, қолы)</w:t>
      </w:r>
    </w:p>
    <w:bookmarkEnd w:id="186"/>
    <w:bookmarkStart w:name="z304" w:id="187"/>
    <w:p>
      <w:pPr>
        <w:spacing w:after="0"/>
        <w:ind w:left="0"/>
        <w:jc w:val="both"/>
      </w:pPr>
      <w:r>
        <w:rPr>
          <w:rFonts w:ascii="Times New Roman"/>
          <w:b w:val="false"/>
          <w:i w:val="false"/>
          <w:color w:val="000000"/>
          <w:sz w:val="28"/>
        </w:rPr>
        <w:t>
      Комиссия төрағасы: ___________________________Күні: ____________</w:t>
      </w:r>
    </w:p>
    <w:bookmarkEnd w:id="187"/>
    <w:bookmarkStart w:name="z305" w:id="188"/>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(болған жағдайда), қолы)</w:t>
      </w:r>
    </w:p>
    <w:bookmarkEnd w:id="188"/>
    <w:bookmarkStart w:name="z306" w:id="189"/>
    <w:p>
      <w:pPr>
        <w:spacing w:after="0"/>
        <w:ind w:left="0"/>
        <w:jc w:val="both"/>
      </w:pPr>
      <w:r>
        <w:rPr>
          <w:rFonts w:ascii="Times New Roman"/>
          <w:b w:val="false"/>
          <w:i w:val="false"/>
          <w:color w:val="000000"/>
          <w:sz w:val="28"/>
        </w:rPr>
        <w:t>
      Комиссия мүшесі: _____________________________ Күні: _____________</w:t>
      </w:r>
    </w:p>
    <w:bookmarkEnd w:id="189"/>
    <w:bookmarkStart w:name="z307" w:id="190"/>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(болған жағдайда</w:t>
      </w:r>
      <w:r>
        <w:rPr>
          <w:rFonts w:ascii="Times New Roman"/>
          <w:b w:val="false"/>
          <w:i/>
          <w:color w:val="000000"/>
          <w:sz w:val="28"/>
        </w:rPr>
        <w:t>),</w:t>
      </w:r>
      <w:r>
        <w:rPr>
          <w:rFonts w:ascii="Times New Roman"/>
          <w:b w:val="false"/>
          <w:i/>
          <w:color w:val="000000"/>
          <w:sz w:val="28"/>
        </w:rPr>
        <w:t xml:space="preserve"> қолы)</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