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03a0" w14:textId="d420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2016 жылғы 22 желтоқсандағы "Қарасай ауданының 2017-2019 жылдарға арналған бюджеті туралы"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2017 жылғы 9 маусымдағы № 14-3 шешімі. Алматы облысы Әділет департаментінде 2017 жылы 19 маусымда № 4237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Қарасай аудандық мәслихатының 2016 жылғы 22 желтоқсандағы "Қарасай ауданының 2017-2019 жылдарға арналған бюджеті туралы" №10-3шешіміне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№4046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 "Заман жаршысы" газетінде жарияланған), келесі өзгерістер енгізілсін: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бюджеті тиісінше 1, 2 және 3- қосымшаларға сәйкес, оның ішінде 2017 жылға келесі көлемдерде бекітілсін: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21391003 мың теңге,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11753702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96190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250000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9291111 мың теңге, оның ішінде: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1769323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 7521788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21981631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50623мың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71473 мың теңге;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өтеу20850 мың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 мен операциялар бойынша сальдо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(профициті) (-) 641251 мың теңге;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(профицитін пайдалану) 641251 мың теңге.".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шешімнің орындалуын бақылау аудандық мәслихаттың "Бюджет, қаржы, әлеуметтік-экономикалық даму, нарықтық құрылымдарды, экономика мен кәсіпкерлікті қалыптастыру жөніндегі" тұрақты комиссиясына жүктелсін.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шешім 2017 жылдың 1 қаңтарынан бастап қолданысқа енгізілсін.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Кулиева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Қарасайа 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5"/>
        <w:gridCol w:w="5385"/>
      </w:tblGrid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"09"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14-3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8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жылғы"22"желтоқсандағы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"Қарасайауданының 2017-2019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10-3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21 391 003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11 753 702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4 239 938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Мемлекеттіккәсіпорындардың таза кірісібөлігініңтүсімдері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Мемлекетменшiгiндегiмүлiктiжалғаберудентүсетiнкiрiстер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Негiзгiкапиталдысатудантүсетiнтүсiмдер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9 291 111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9 291 111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Облыстықбюджеттентүсетiнтрансферттер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9 291 111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8"/>
        <w:gridCol w:w="1269"/>
        <w:gridCol w:w="4954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Бағдарлама(мың 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21 981 631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15 566 679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8 230 842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8 218 002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негезгі орта және жалпы орта білім беру объектілерін салу және реконструкциялау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Кондаминиум объектілеріне техникалық паспорт дайындау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абаттандыру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(облыстыќ маңызы бар ќаланың) жергілікті атќарушы органының резерві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2048"/>
        <w:gridCol w:w="1319"/>
        <w:gridCol w:w="2048"/>
        <w:gridCol w:w="953"/>
        <w:gridCol w:w="4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тұлғаларғажергіліктібюджеттенберілгенбюджеттіккредиттердіөтеу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516"/>
        <w:gridCol w:w="516"/>
        <w:gridCol w:w="4445"/>
        <w:gridCol w:w="1696"/>
        <w:gridCol w:w="3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тенге)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Қаржыактивтеріменжасалатыноперацияларбойынша сальдо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438"/>
        <w:gridCol w:w="927"/>
        <w:gridCol w:w="1754"/>
        <w:gridCol w:w="19"/>
        <w:gridCol w:w="3139"/>
        <w:gridCol w:w="40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тапшылығынқаржыландыру (профицитінпайдалану)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жергілікті атқарушы органы алатын қарыздары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қаржыбөлімі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4"/>
        <w:gridCol w:w="5376"/>
      </w:tblGrid>
      <w:tr>
        <w:trPr>
          <w:trHeight w:val="30" w:hRule="atLeast"/>
        </w:trPr>
        <w:tc>
          <w:tcPr>
            <w:tcW w:w="8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"09"маусым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14-3шешіміне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8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"Қарасай ауданының 2017-2019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10-3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3754"/>
        <w:gridCol w:w="6179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66"/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"ҚарасайауданыныңҰмтылауылдықокругіәкімінің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"ҚарасайауданыныңҮшқоңырауылдықокругіәкімінің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"ҚарасайауданыныңЕлтайауылдықокругіәкімінің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"ҚарасайауданыныңРайымбекауылдықокругіәкімінің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"ҚарасайауданыныңЖаңашамалғанауылдықокругіәкімінің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 Жамбыл 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"ҚарасайауданыныңІргеліауылдықокругіәкімінің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"ҚарасайауданыныңҚаскелеңқалалықокругіәкімінің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"ҚарасайауданыныңБірінші Май 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"ҚарасайауданыныңЖандосовауылдықокругіәкімінің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7"/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"ҚарасайауданыныңӘйтейауылдықокругіәкімінің аппараты" мемлекеттікмекемесі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