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585e" w14:textId="7cc5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ауданының 2018-2020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2017 жылғы 22 желтоқсандағы № 22-3 шешімі. Алматы облысы Әділет департаментінде 2018 жылы 3 қаңтарда № 4469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20263587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11462763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59200 мың теңге;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427000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8314624 мың теңге, оның ішінде: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4558803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2501317 мың теңге;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21529764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927849 мың теңге, оның ішінде: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953015 мың теңге;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25166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2194026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2194026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Қарасай аудандық мәслихатының 20.11.2018 </w:t>
      </w:r>
      <w:r>
        <w:rPr>
          <w:rFonts w:ascii="Times New Roman"/>
          <w:b w:val="false"/>
          <w:i w:val="false"/>
          <w:color w:val="00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2018 жылға арналған резерві 15914 мың теңге сомасында бекітілсін.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Қарасай аудандық мәслихатының 20.11.2018 </w:t>
      </w:r>
      <w:r>
        <w:rPr>
          <w:rFonts w:ascii="Times New Roman"/>
          <w:b w:val="false"/>
          <w:i w:val="false"/>
          <w:color w:val="00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2018 жылға арналған аудандық бюджетте қала, ауылдық округтері бюджетінен аудандық бюджетке бюджеттік алып қоюлардың көлемі 1492550 мың теңге сомасында көзделсін, оның ішінде: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Қаскелең қаласына 578518 мың теңге;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40295 мың теңге;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округіне 68980 мың теңге;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Жаңашамалған ауылдық округіне 97519 мың теңге;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ауылдық округіне 105584 мың теңге;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ауылдық округіне 41691 мың теңге;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ауылдық округіне 56801 мың теңге;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Ұмтыл ауылдық округіне 94677 мың теңге;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Шамалған ауылдық округіне 142621 мың теңге;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Іргелі ауылдық округіне 225992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Әйтей ауылдық округіне 39872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Қарасай аудандық мәслихатының 26.02.2018 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 жылға арналған аудандық бюджетті атқару процесінде секвестрлеуге жатпайтын аудандық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аудандық бюджетте аудандық маңызы бар қаланың, ауылдық округтердің бюджеттеріне берілетін ағымдағы нысаналы трансферттер көзделгені ескерілсін, оның ішінде: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тапсырмасын іске асыруға;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 бағдарламасы шеңберінде өңірлерді экономикалық дамытуға жәрдемдесу бойынша шараларды іске асыруға.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қаланың, ауылдық округтердің бюджеттеріне бөлу Қарасай ауданы әкімдігінің қаулысы негізінде айқындалады.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шешімнің орындалуын бақылау Қарасай аудандық мәслихатының "Бюджет, қаржы, әлеуметтік экономикалық даму, нарықтық құрылымдарды, экономика мен кәсіпкерлікті қалыптастыру жөніндегі" тұрақты комиссиясына жүктелсін. 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2018 жылғы 1 қаңтардан бастап қолданысқа енгізілсін.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"22" желтоқсандағы "Қарасай ауданының 2018-2020 жылдарға арналған бюджеті туралы" № 22-3 шешіміне 1-қосымша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Қарасай аудандық мәслихатының 20.11.2018 </w:t>
      </w:r>
      <w:r>
        <w:rPr>
          <w:rFonts w:ascii="Times New Roman"/>
          <w:b w:val="false"/>
          <w:i w:val="false"/>
          <w:color w:val="ff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20 263 587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11 462 763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1 690 717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1 690 717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1 504 755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7 222 108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6 886 108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8 314 624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1 254 504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1 254 504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7 060 120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7 060 120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4 558 803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21 529 764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14 848 040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11 823 513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10 597 971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2 028 867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2 028 867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3 642 689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1 737 867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Кондаминиум объектілеріне техникалық паспорт дайындау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993 516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қаланың)коммуналдық меншігіндегі жылу жүйелерін қолдануды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954 184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663 890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566 430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қызметтi қолдау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927 849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кредиттер есебінен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тенге)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618"/>
        <w:gridCol w:w="3151"/>
        <w:gridCol w:w="4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-2 194 026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2 194 026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2565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"22" желтоқсандағы "Қарасай ауданының 2018-2020 жылдарға арналған бюджеті туралы" № 22-3 шешіміне 2-қосымша</w:t>
            </w:r>
          </w:p>
        </w:tc>
      </w:tr>
    </w:tbl>
    <w:bookmarkStart w:name="z31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Кiрiстер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22 625 164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7 830 181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1 264 201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4 901 408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4 451 408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14 244 783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1 351 412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1 351 412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1 351 412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12 893 371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12 893 371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6 339 163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22 719 090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өзге де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17 338 180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негiзгi орта және жалпы орта бiлiм беру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14 826 833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10 493 112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10 480 080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1 768 383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1 768 383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әлеуметтiк төлемдердi есептеу, төлеу мен жеткiзу бойынша қызметтерге ақы төлеу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1 337 123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930 879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930 879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абаттандыру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қызметтi қолдау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"22" желтоқсандағы "Қарасай ауданының 2018-2020 жылдарға арналған бюджеті туралы" № 22-3 шешіміне 3-қосымша</w:t>
            </w:r>
          </w:p>
        </w:tc>
      </w:tr>
    </w:tbl>
    <w:bookmarkStart w:name="z54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1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20 458 046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9 981 761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2 348 520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2 348 520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4 495 938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4 239 938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4 145 932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20 458 046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өзге де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14 719 194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негiзгi орта және жалпы орта бiлiм беру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12 711 253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4 441 847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4 429 007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8 164 583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8 164 583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670 830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жасқа дейінгі балаларға мемлекеттік жәрдемақылар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әлеуметтiк төлемдердi есептеу, төлеу мен жеткiзу бойынша қызметтерге ақы төлеу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2 313 141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1 036 770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Кондаминиум объектілеріне техникалық паспорт дайындау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825 746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818 125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абаттандыру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624 783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қызметтi қолдау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"22" желтоқсандағы "Қарасай ауданының 2018-2020  жылдарға арналған бюджеті туралы" № 22-3 шешіміне  4-қосымша</w:t>
            </w:r>
          </w:p>
        </w:tc>
      </w:tr>
    </w:tbl>
    <w:bookmarkStart w:name="z78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 атқару процесінде секвестрлеуге жатпайтын бюджетті аудандық бағдарламалардың тізбесі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95"/>
        <w:gridCol w:w="2831"/>
        <w:gridCol w:w="2831"/>
        <w:gridCol w:w="295"/>
        <w:gridCol w:w="47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88"/>
          <w:p>
            <w:pPr>
              <w:spacing w:after="20"/>
              <w:ind w:left="20"/>
              <w:jc w:val="both"/>
            </w:pPr>
          </w:p>
          <w:bookmarkEnd w:id="88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 Ы Ғ Ы Н Д А Р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