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9cd8" w14:textId="e4a9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25 желтоқсандағы № 23-3 шешімі. Алматы облысы Әділет департаментінде 2018 жылы 5 қаңтарда № 4479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Қаскелең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1079078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805024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274054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1089678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10600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10600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111108 мың теңге,оның ішінде: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75258 мың теңге;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35850 мың теңге;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116944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5836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5836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Елтай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145377 мың теңге, оның ішінде: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94022 мың теңге;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51355 мың теңге;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145377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Жаңашамалған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171163 мың теңге, оның ішінде: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143396 мың теңге;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27767 мың теңге;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172663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Райымбек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392909 мың теңге, оның ішінде: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222412 мың теңге;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170497 мың теңге;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393608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699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Бірінші май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61593 мың теңге, оның ішінде: 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28930 мың теңге;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32663 мың теңге;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62473 мың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880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880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2018-2020 жылдарға арналған Жандосов ауылдық округінің бюджеті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67122 мың теңге, оның ішінде: 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47904 мың теңге;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19218 мың теңге;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67392 мың теңге;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Ұмтыл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137644 мың теңге, оның ішінде: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108540 мың теңге;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29104 мың теңге;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140899 мың теңге;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3255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3255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Шамалған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180840 мың теңге, оның ішінде: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123740 мың теңге;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57100 мың теңге;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180840 мың теңге;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Іргелі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244887 мың теңге, оның ішінде: 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209967 мың теңге;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34920 мың теңге;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246125 мың теңге;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теңге";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Әйтей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59289 мың теңге, оның ішінде: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36400 мың теңге;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22889 мың теңге;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59289 мың теңге;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қала, ауылдық округтері бюджетінен аудандық бюджетке бюджеттік алып қоюлардың көлемі 1254504 мың теңге сомасында көзделсін, оның ішінде: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603854 мың теңге;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40922 мың теңге;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51144 мың теңге;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 100141 мың теңге;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138837 мың теңге.</w:t>
      </w:r>
    </w:p>
    <w:bookmarkEnd w:id="67"/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800 мың теңге;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27065 мың теңге;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74662 мың теңге;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26265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177561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13253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Қарасай аудандық мәслихаттың "Бюджет, қаржы, әлеуметтік-экономикалық даму, нарықтық құрылымдарды, экономика мен кәсіпкерлікті қалыптастыру жөніндегі" тұрақты комиссиясына жүктелсін.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2018 жылғы 1 қаңтардан бастап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бюджеті туралы" № 23-3 шешімі 1-қосымша</w:t>
            </w:r>
          </w:p>
        </w:tc>
      </w:tr>
    </w:tbl>
    <w:bookmarkStart w:name="z11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2018 жылға арналған бюджеті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420"/>
        <w:gridCol w:w="915"/>
        <w:gridCol w:w="915"/>
        <w:gridCol w:w="4175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1079078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2-қосымша</w:t>
            </w:r>
          </w:p>
        </w:tc>
      </w:tr>
    </w:tbl>
    <w:bookmarkStart w:name="z1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2019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3-қосымша</w:t>
            </w:r>
          </w:p>
        </w:tc>
      </w:tr>
    </w:tbl>
    <w:bookmarkStart w:name="z27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2020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"/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9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4-қосымша</w:t>
            </w:r>
          </w:p>
        </w:tc>
      </w:tr>
    </w:tbl>
    <w:bookmarkStart w:name="z35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2018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5-қосымша</w:t>
            </w:r>
          </w:p>
        </w:tc>
      </w:tr>
    </w:tbl>
    <w:bookmarkStart w:name="z43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0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6-қосымша</w:t>
            </w:r>
          </w:p>
        </w:tc>
      </w:tr>
    </w:tbl>
    <w:bookmarkStart w:name="z52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7-қосымша</w:t>
            </w:r>
          </w:p>
        </w:tc>
      </w:tr>
    </w:tbl>
    <w:bookmarkStart w:name="z60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2018 жылға арналған бюджеті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8-қосымша</w:t>
            </w:r>
          </w:p>
        </w:tc>
      </w:tr>
    </w:tbl>
    <w:bookmarkStart w:name="z69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7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6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9-қосымша</w:t>
            </w:r>
          </w:p>
        </w:tc>
      </w:tr>
    </w:tbl>
    <w:bookmarkStart w:name="z77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9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4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8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10- қосымша</w:t>
            </w:r>
          </w:p>
        </w:tc>
      </w:tr>
    </w:tbl>
    <w:bookmarkStart w:name="z86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2018 жылға арналған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223"/>
        <w:gridCol w:w="4636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5"/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11-қосымша</w:t>
            </w:r>
          </w:p>
        </w:tc>
      </w:tr>
    </w:tbl>
    <w:bookmarkStart w:name="z945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2019 жылға арналған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3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8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2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12-қосымша</w:t>
            </w:r>
          </w:p>
        </w:tc>
      </w:tr>
    </w:tbl>
    <w:bookmarkStart w:name="z1028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2020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5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0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5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4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13- қосымша</w:t>
            </w:r>
          </w:p>
        </w:tc>
      </w:tr>
    </w:tbl>
    <w:bookmarkStart w:name="z111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2018 жылға арналған бюджеті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1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14-қосымша</w:t>
            </w:r>
          </w:p>
        </w:tc>
      </w:tr>
    </w:tbl>
    <w:bookmarkStart w:name="z119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2019 жылға арналған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9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4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8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15-қосымша</w:t>
            </w:r>
          </w:p>
        </w:tc>
      </w:tr>
    </w:tbl>
    <w:bookmarkStart w:name="z1283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2020 жылға арналған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6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0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16-қосымша</w:t>
            </w:r>
          </w:p>
        </w:tc>
      </w:tr>
    </w:tbl>
    <w:bookmarkStart w:name="z1369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Біріншімай ауылдық округінің 2018 жылға арналған бюджеті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7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17-қосымша</w:t>
            </w:r>
          </w:p>
        </w:tc>
      </w:tr>
    </w:tbl>
    <w:bookmarkStart w:name="z145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Біріншімай ауылдық округінің 2019 жылға арналған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5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0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5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4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18-қосымша</w:t>
            </w:r>
          </w:p>
        </w:tc>
      </w:tr>
    </w:tbl>
    <w:bookmarkStart w:name="z1535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Біріншімай ауылдық округінің 2020 жылға арналған бюджеті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7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2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6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19- қосымша</w:t>
            </w:r>
          </w:p>
        </w:tc>
      </w:tr>
    </w:tbl>
    <w:bookmarkStart w:name="z161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2018 жылға арналған бюджеті</w:t>
      </w:r>
    </w:p>
    <w:bookmarkEnd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2"/>
        <w:gridCol w:w="1065"/>
        <w:gridCol w:w="234"/>
        <w:gridCol w:w="4858"/>
        <w:gridCol w:w="3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3"/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20-қосымша</w:t>
            </w:r>
          </w:p>
        </w:tc>
      </w:tr>
    </w:tbl>
    <w:bookmarkStart w:name="z1697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2019 жылға арналған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5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9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21-қосымша</w:t>
            </w:r>
          </w:p>
        </w:tc>
      </w:tr>
    </w:tbl>
    <w:bookmarkStart w:name="z1776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2020 жылға арналған бюджеті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2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6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0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22 – қосымша</w:t>
            </w:r>
          </w:p>
        </w:tc>
      </w:tr>
    </w:tbl>
    <w:bookmarkStart w:name="z1855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2018 жылға арналған бюджеті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7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1"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23-қосымша</w:t>
            </w:r>
          </w:p>
        </w:tc>
      </w:tr>
    </w:tbl>
    <w:bookmarkStart w:name="z193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2019 жылға арналған бюджеті</w:t>
      </w:r>
    </w:p>
    <w:bookmarkEnd w:id="6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0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5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9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24-қосымша</w:t>
            </w:r>
          </w:p>
        </w:tc>
      </w:tr>
    </w:tbl>
    <w:bookmarkStart w:name="z202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2020 жылға арналған бюджеті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2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2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7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2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1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25-қосымша</w:t>
            </w:r>
          </w:p>
        </w:tc>
      </w:tr>
    </w:tbl>
    <w:bookmarkStart w:name="z2105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2018 жылға арналған бюджеті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8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9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4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26-қосымша</w:t>
            </w:r>
          </w:p>
        </w:tc>
      </w:tr>
    </w:tbl>
    <w:bookmarkStart w:name="z2188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2019 жылға арналған бюджеті</w:t>
      </w:r>
    </w:p>
    <w:bookmarkEnd w:id="7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3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8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2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27-қосымша</w:t>
            </w:r>
          </w:p>
        </w:tc>
      </w:tr>
    </w:tbl>
    <w:bookmarkStart w:name="z2271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2020 жылға арналған бюджеті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5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0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5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4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28-қосымша</w:t>
            </w:r>
          </w:p>
        </w:tc>
      </w:tr>
    </w:tbl>
    <w:bookmarkStart w:name="z2354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2018 жылға арналған бюджеті</w:t>
      </w:r>
    </w:p>
    <w:bookmarkEnd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1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2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4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5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7"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8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29-қосымша</w:t>
            </w:r>
          </w:p>
        </w:tc>
      </w:tr>
    </w:tbl>
    <w:bookmarkStart w:name="z2438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2019 жылға арналған бюджеті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6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елді мекенге, елді мекеннен мектепке оқушыларды тегін тасымалдауды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6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1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5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2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30-қосымша</w:t>
            </w:r>
          </w:p>
        </w:tc>
      </w:tr>
    </w:tbl>
    <w:bookmarkStart w:name="z2521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2020 жылға арналған бюджеті</w:t>
      </w:r>
    </w:p>
    <w:bookmarkEnd w:id="9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8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8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3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48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5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7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23-3шешіміне 31-қосымша</w:t>
            </w:r>
          </w:p>
        </w:tc>
      </w:tr>
    </w:tbl>
    <w:bookmarkStart w:name="z2604" w:id="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2018 жылға арналған бюджеті</w:t>
      </w:r>
    </w:p>
    <w:bookmarkEnd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– Алматы облысы Қарасай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32-қосымша</w:t>
            </w:r>
          </w:p>
        </w:tc>
      </w:tr>
    </w:tbl>
    <w:bookmarkStart w:name="z2687" w:id="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2019 жылға арналған бюджеті</w:t>
      </w:r>
    </w:p>
    <w:bookmarkEnd w:id="9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2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елді мекенге, елді мекеннен мектепке оқушыларды тегін тасымалдауды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2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7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2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1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33-қосымша</w:t>
            </w:r>
          </w:p>
        </w:tc>
      </w:tr>
    </w:tbl>
    <w:bookmarkStart w:name="z2770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2020 жылға арналған бюджеті</w:t>
      </w:r>
    </w:p>
    <w:bookmarkEnd w:id="10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4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орта, бастауыш білім деңгейі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тегін алып баруды және одан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4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9"/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3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