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43f55" w14:textId="a643f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2016 жылғы 21 желтоқсандағы "Қаратал ауданының 2017-2019 жылдарға арналған бюджеті туралы" № 15-53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2017 жылғы 2 наурыздағы № 16-57 шешімі. Алматы облысы Әділет департаментінде 2017 жылы 15 наурызда № 4136 болып тіркелді. Күші жойылды - Алматы облысы Қаратал аудандық мәслихатының 2018 жылғы 11 сәуірдегі № 32-141 шешімімен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Қаратал аудандық мәслихатының 11.04.2018 </w:t>
      </w:r>
      <w:r>
        <w:rPr>
          <w:rFonts w:ascii="Times New Roman"/>
          <w:b w:val="false"/>
          <w:i w:val="false"/>
          <w:color w:val="ff0000"/>
          <w:sz w:val="28"/>
        </w:rPr>
        <w:t>№ 32-141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Қаратал аудандық мәслихатының 2016 жылғы 21 желтоқсандағы "Қаратал ауданының 2017-2019 жылдарға арналған бюджеті туралы" № 15-53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4037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6 қаңтарында "Қаратал" газетінде жарияланған) келесі өзгерістер енгізілсін: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аудандық бюджеті тиісінше 1, 2 және 3-қосымшаларға сәйкес, оның ішінде 2017 жылға келесі көлемдерде бекітілсін: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4722623 мың теңге, оның ішінде: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261492 мың теңге;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4800 мың теңге;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3000 мың теңге;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4453331 мың теңге, оның ішінде: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824673 мың теңге;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даму трансферттері 475898 мың теңге;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субвенциялар 3152760 мың теңге;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4722520 мың теңге;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17570 мың теңге, оның ішінде: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30632 мың теңге;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13062 мың теңге;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17467 мың теңге;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17467 мың теңге.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Қаратал аудандық мәслихаттың "Жоспарлау, бюджет, шаруашылық қызмет, құрылыс, жерді пайдалану, табиғат қорғау және табиғи қорды ұтымды пайдалану мәселелері жөніндегі" тұрақты комиссиясына жүктелсін.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2017 жылғы 1 қаңтардан бастап қолданысқа енгізіледі.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Қаратал аудандық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Дүйсеналиева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Қаратал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9"/>
        <w:gridCol w:w="4921"/>
      </w:tblGrid>
      <w:tr>
        <w:trPr>
          <w:trHeight w:val="30" w:hRule="atLeast"/>
        </w:trPr>
        <w:tc>
          <w:tcPr>
            <w:tcW w:w="8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"2" наурыздағы "Қаратал аудандық мәслихатының 2016 жылғы 21 желтоқсандағы "Қаратал ауданының 2017-2019 жылдарға арналған бюджеті туралы" № 15-53 шешіміне өзгерістер енгізу туралы" № 16-57 шешіміне қосымша</w:t>
            </w:r>
          </w:p>
        </w:tc>
      </w:tr>
      <w:tr>
        <w:trPr>
          <w:trHeight w:val="30" w:hRule="atLeast"/>
        </w:trPr>
        <w:tc>
          <w:tcPr>
            <w:tcW w:w="8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21 желтоқсандағы "Қаратал ауданының 2017-2019 жылдарға арналған бюджеті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15-53 шешімімен бекітілген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Қаратал ауданының 2017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4722623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4453331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4453331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36"/>
        <w:gridCol w:w="6137"/>
        <w:gridCol w:w="239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4722520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ауқымындағы төтенше жағдайлардың алдын алу және оларды жою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2589033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2204352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2139802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 есебінен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бөлінген пайдаланылмаған (түгел 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сомасын қайтару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0"/>
        <w:gridCol w:w="4838"/>
        <w:gridCol w:w="23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44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17"/>
        <w:gridCol w:w="2605"/>
        <w:gridCol w:w="46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9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9"/>
        <w:gridCol w:w="450"/>
        <w:gridCol w:w="450"/>
        <w:gridCol w:w="892"/>
        <w:gridCol w:w="93"/>
        <w:gridCol w:w="5373"/>
        <w:gridCol w:w="356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3"/>
        </w:tc>
        <w:tc>
          <w:tcPr>
            <w:tcW w:w="3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4"/>
        <w:gridCol w:w="570"/>
        <w:gridCol w:w="581"/>
        <w:gridCol w:w="4761"/>
        <w:gridCol w:w="4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7"/>
        </w:tc>
        <w:tc>
          <w:tcPr>
            <w:tcW w:w="4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0"/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-17467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3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4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8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