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545a" w14:textId="8805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 аппаратының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2017 жылғы 2 наурыздағы № 16-59 шешімі. Алматы облысы Әділет департаментінде 2017 жылы 30 наурызда № 4161 болып тіркелді. Күші жойылды - Алматы облысы Қаратал аудандық мәслихатының 2020 жылғы 24 шілдедегі № 73-261 шешімімен</w:t>
      </w:r>
    </w:p>
    <w:p>
      <w:pPr>
        <w:spacing w:after="0"/>
        <w:ind w:left="0"/>
        <w:jc w:val="both"/>
      </w:pPr>
      <w:bookmarkStart w:name="z294" w:id="0"/>
      <w:r>
        <w:rPr>
          <w:rFonts w:ascii="Times New Roman"/>
          <w:b w:val="false"/>
          <w:i w:val="false"/>
          <w:color w:val="ff0000"/>
          <w:sz w:val="28"/>
        </w:rPr>
        <w:t xml:space="preserve">
      Ескерту. Күші жойылды - Алматы облысы Қаратал аудандық мәслихатының 24.07.2020 </w:t>
      </w:r>
      <w:r>
        <w:rPr>
          <w:rFonts w:ascii="Times New Roman"/>
          <w:b w:val="false"/>
          <w:i w:val="false"/>
          <w:color w:val="ff0000"/>
          <w:sz w:val="28"/>
        </w:rPr>
        <w:t>№ 73-261</w:t>
      </w:r>
      <w:r>
        <w:rPr>
          <w:rFonts w:ascii="Times New Roman"/>
          <w:b w:val="false"/>
          <w:i w:val="false"/>
          <w:color w:val="ff0000"/>
          <w:sz w:val="28"/>
        </w:rPr>
        <w:t xml:space="preserve"> шешімімен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p>
    <w:bookmarkStart w:name="z295" w:id="1"/>
    <w:p>
      <w:pPr>
        <w:spacing w:after="0"/>
        <w:ind w:left="0"/>
        <w:jc w:val="both"/>
      </w:pPr>
      <w:r>
        <w:rPr>
          <w:rFonts w:ascii="Times New Roman"/>
          <w:b w:val="false"/>
          <w:i w:val="false"/>
          <w:color w:val="000000"/>
          <w:sz w:val="28"/>
        </w:rPr>
        <w:t xml:space="preserve">
      1. Қаратал аудандық мәслихаты аппаратының қызметтік куәлігін беру қағидалары және оның сипаттамасы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96" w:id="2"/>
    <w:p>
      <w:pPr>
        <w:spacing w:after="0"/>
        <w:ind w:left="0"/>
        <w:jc w:val="both"/>
      </w:pPr>
      <w:r>
        <w:rPr>
          <w:rFonts w:ascii="Times New Roman"/>
          <w:b w:val="false"/>
          <w:i w:val="false"/>
          <w:color w:val="000000"/>
          <w:sz w:val="28"/>
        </w:rPr>
        <w:t>
      2. Осы шешімнің орындалуын бақылау Қаратал аудандық мәслихаты аппаратының басшысы Абдыкаликова Роза Мырзакановнаға жүктелсін.</w:t>
      </w:r>
    </w:p>
    <w:bookmarkEnd w:id="2"/>
    <w:bookmarkStart w:name="z29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Дуйсеналиева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аудандық мәслихатының 2017 жылғы "2" наурыздағы № 16-59 шешімімен бекітілген қосымша </w:t>
            </w:r>
          </w:p>
        </w:tc>
      </w:tr>
    </w:tbl>
    <w:bookmarkStart w:name="z303" w:id="4"/>
    <w:p>
      <w:pPr>
        <w:spacing w:after="0"/>
        <w:ind w:left="0"/>
        <w:jc w:val="left"/>
      </w:pPr>
      <w:r>
        <w:rPr>
          <w:rFonts w:ascii="Times New Roman"/>
          <w:b/>
          <w:i w:val="false"/>
          <w:color w:val="000000"/>
        </w:rPr>
        <w:t xml:space="preserve"> Қаратал аудандық мәслихаты аппаратының қызметтік куәлігін беру қағидалары және оның сипаттамасы</w:t>
      </w:r>
    </w:p>
    <w:bookmarkEnd w:id="4"/>
    <w:bookmarkStart w:name="z304" w:id="5"/>
    <w:p>
      <w:pPr>
        <w:spacing w:after="0"/>
        <w:ind w:left="0"/>
        <w:jc w:val="left"/>
      </w:pPr>
      <w:r>
        <w:rPr>
          <w:rFonts w:ascii="Times New Roman"/>
          <w:b/>
          <w:i w:val="false"/>
          <w:color w:val="000000"/>
        </w:rPr>
        <w:t xml:space="preserve"> Жалпы ережелер</w:t>
      </w:r>
    </w:p>
    <w:bookmarkEnd w:id="5"/>
    <w:bookmarkStart w:name="z306" w:id="6"/>
    <w:p>
      <w:pPr>
        <w:spacing w:after="0"/>
        <w:ind w:left="0"/>
        <w:jc w:val="both"/>
      </w:pPr>
      <w:r>
        <w:rPr>
          <w:rFonts w:ascii="Times New Roman"/>
          <w:b w:val="false"/>
          <w:i w:val="false"/>
          <w:color w:val="000000"/>
          <w:sz w:val="28"/>
        </w:rPr>
        <w:t xml:space="preserve">
      1. Осы Қаратал аудандық мәслихаты аппаратының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Қаратал аудандық мәслихаты аппаратының (бұдан әрі - мәслихат аппараты) қызметтік куәлігін беру тәртібін және оның сипаттамасын айқындайды.</w:t>
      </w:r>
    </w:p>
    <w:bookmarkEnd w:id="6"/>
    <w:bookmarkStart w:name="z285" w:id="7"/>
    <w:p>
      <w:pPr>
        <w:spacing w:after="0"/>
        <w:ind w:left="0"/>
        <w:jc w:val="both"/>
      </w:pPr>
      <w:r>
        <w:rPr>
          <w:rFonts w:ascii="Times New Roman"/>
          <w:b w:val="false"/>
          <w:i w:val="false"/>
          <w:color w:val="000000"/>
          <w:sz w:val="28"/>
        </w:rPr>
        <w:t xml:space="preserve">
      2. Мемлекеттік қызметшіге мемлекеттік лауазымы мен лауазымдық өкілеттіктерін растайтын құжат болып табылатын қызметтік куәлік (бұдан әрі - куәлік) беріледі. </w:t>
      </w:r>
    </w:p>
    <w:bookmarkEnd w:id="7"/>
    <w:bookmarkStart w:name="z307" w:id="8"/>
    <w:p>
      <w:pPr>
        <w:spacing w:after="0"/>
        <w:ind w:left="0"/>
        <w:jc w:val="both"/>
      </w:pPr>
      <w:r>
        <w:rPr>
          <w:rFonts w:ascii="Times New Roman"/>
          <w:b w:val="false"/>
          <w:i w:val="false"/>
          <w:color w:val="000000"/>
          <w:sz w:val="28"/>
        </w:rPr>
        <w:t>
      3. Тиісінше ресімделмеген, қолдану мерзімі өткен, түзетілген және тазартылған куәлік жарамсыз болып саналады.</w:t>
      </w:r>
    </w:p>
    <w:bookmarkEnd w:id="8"/>
    <w:bookmarkStart w:name="z309" w:id="9"/>
    <w:p>
      <w:pPr>
        <w:spacing w:after="0"/>
        <w:ind w:left="0"/>
        <w:jc w:val="left"/>
      </w:pPr>
      <w:r>
        <w:rPr>
          <w:rFonts w:ascii="Times New Roman"/>
          <w:b/>
          <w:i w:val="false"/>
          <w:color w:val="000000"/>
        </w:rPr>
        <w:t xml:space="preserve"> 2. Қызметтік куәлікті беру тәртібі</w:t>
      </w:r>
    </w:p>
    <w:bookmarkEnd w:id="9"/>
    <w:bookmarkStart w:name="z311" w:id="10"/>
    <w:p>
      <w:pPr>
        <w:spacing w:after="0"/>
        <w:ind w:left="0"/>
        <w:jc w:val="both"/>
      </w:pPr>
      <w:r>
        <w:rPr>
          <w:rFonts w:ascii="Times New Roman"/>
          <w:b w:val="false"/>
          <w:i w:val="false"/>
          <w:color w:val="000000"/>
          <w:sz w:val="28"/>
        </w:rPr>
        <w:t>
      4. Куәлік Қаратал аудандық мәслихаты хатшысының қолы қойылып беріледі.</w:t>
      </w:r>
    </w:p>
    <w:bookmarkEnd w:id="10"/>
    <w:bookmarkStart w:name="z24" w:id="11"/>
    <w:p>
      <w:pPr>
        <w:spacing w:after="0"/>
        <w:ind w:left="0"/>
        <w:jc w:val="both"/>
      </w:pPr>
      <w:r>
        <w:rPr>
          <w:rFonts w:ascii="Times New Roman"/>
          <w:b w:val="false"/>
          <w:i w:val="false"/>
          <w:color w:val="000000"/>
          <w:sz w:val="28"/>
        </w:rPr>
        <w:t>
      5. Куәлік лауазымға тағайындалған, ауыстырылған (қайта тағайындалған), бүлінген, жоғалған және алдындағы берілген куәліктің қолдану мерзімі өткен кезде беріледі.</w:t>
      </w:r>
    </w:p>
    <w:bookmarkEnd w:id="11"/>
    <w:bookmarkStart w:name="z25" w:id="12"/>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күні ішінде куәлікті кадр мәселесімен айналысатын мәслихат аппаратының маманына тапсырады.</w:t>
      </w:r>
    </w:p>
    <w:bookmarkEnd w:id="12"/>
    <w:bookmarkStart w:name="z312" w:id="13"/>
    <w:p>
      <w:pPr>
        <w:spacing w:after="0"/>
        <w:ind w:left="0"/>
        <w:jc w:val="both"/>
      </w:pPr>
      <w:r>
        <w:rPr>
          <w:rFonts w:ascii="Times New Roman"/>
          <w:b w:val="false"/>
          <w:i w:val="false"/>
          <w:color w:val="000000"/>
          <w:sz w:val="28"/>
        </w:rPr>
        <w:t xml:space="preserve">
      Куәлікті ауыстырған кезде, бұрын берілген куәлікті кадр мәселесімен айналысатын мәслихат аппаратының маманы қайтарып алады. </w:t>
      </w:r>
    </w:p>
    <w:bookmarkEnd w:id="13"/>
    <w:bookmarkStart w:name="z313" w:id="14"/>
    <w:p>
      <w:pPr>
        <w:spacing w:after="0"/>
        <w:ind w:left="0"/>
        <w:jc w:val="both"/>
      </w:pPr>
      <w:r>
        <w:rPr>
          <w:rFonts w:ascii="Times New Roman"/>
          <w:b w:val="false"/>
          <w:i w:val="false"/>
          <w:color w:val="000000"/>
          <w:sz w:val="28"/>
        </w:rPr>
        <w:t>
      7. Қызметкерлер алған куәлік үшін, осы Қағидалардың қосымшасына сәйкес нысаны бойынша Қаратал аудандық мәслихаты аппаратының қызметтік куәліктерін беру және қайтару журналына қол қояды (бұдан әрі - журнал).</w:t>
      </w:r>
    </w:p>
    <w:bookmarkEnd w:id="14"/>
    <w:bookmarkStart w:name="z314" w:id="15"/>
    <w:p>
      <w:pPr>
        <w:spacing w:after="0"/>
        <w:ind w:left="0"/>
        <w:jc w:val="both"/>
      </w:pPr>
      <w:r>
        <w:rPr>
          <w:rFonts w:ascii="Times New Roman"/>
          <w:b w:val="false"/>
          <w:i w:val="false"/>
          <w:color w:val="000000"/>
          <w:sz w:val="28"/>
        </w:rPr>
        <w:t>
      8. Куәліктер және журнал кадр мәселесімен айналысатын мәслихат аппаратының маманында сақталады.</w:t>
      </w:r>
    </w:p>
    <w:bookmarkEnd w:id="15"/>
    <w:bookmarkStart w:name="z315" w:id="16"/>
    <w:p>
      <w:pPr>
        <w:spacing w:after="0"/>
        <w:ind w:left="0"/>
        <w:jc w:val="both"/>
      </w:pPr>
      <w:r>
        <w:rPr>
          <w:rFonts w:ascii="Times New Roman"/>
          <w:b w:val="false"/>
          <w:i w:val="false"/>
          <w:color w:val="000000"/>
          <w:sz w:val="28"/>
        </w:rPr>
        <w:t>
      9. Мемлекеттік қызметке алғаш қабылданған мемлекеттік қызметшіге куәлікті тапсырған кезде пайдалану және оны сақтау тәртібі бойынша түсіндіру жүргізіледі.</w:t>
      </w:r>
    </w:p>
    <w:bookmarkEnd w:id="16"/>
    <w:bookmarkStart w:name="z27" w:id="17"/>
    <w:p>
      <w:pPr>
        <w:spacing w:after="0"/>
        <w:ind w:left="0"/>
        <w:jc w:val="both"/>
      </w:pPr>
      <w:r>
        <w:rPr>
          <w:rFonts w:ascii="Times New Roman"/>
          <w:b w:val="false"/>
          <w:i w:val="false"/>
          <w:color w:val="000000"/>
          <w:sz w:val="28"/>
        </w:rPr>
        <w:t xml:space="preserve">
      10. Куәлік жоғалған немесе бүлінген жағдайда, оның иесі дереу кадр мәселесімен айналысатын мәслихат аппаратының маманына жазбаша (еркін) нысанда хабарлайды. </w:t>
      </w:r>
    </w:p>
    <w:bookmarkEnd w:id="17"/>
    <w:bookmarkStart w:name="z316" w:id="18"/>
    <w:p>
      <w:pPr>
        <w:spacing w:after="0"/>
        <w:ind w:left="0"/>
        <w:jc w:val="both"/>
      </w:pPr>
      <w:r>
        <w:rPr>
          <w:rFonts w:ascii="Times New Roman"/>
          <w:b w:val="false"/>
          <w:i w:val="false"/>
          <w:color w:val="000000"/>
          <w:sz w:val="28"/>
        </w:rPr>
        <w:t>
      11. Кәулікті жоғалтқан қызметкер жоғалған куәліктің жарамсыздығы туралы ақпаратты бұқаралық ақпарат құралдарына жариялауға жібереді, ол жөнінде кадр мәселесімен айналысатын мәслихат аппаратының маманына хабарлайды.</w:t>
      </w:r>
    </w:p>
    <w:bookmarkEnd w:id="18"/>
    <w:bookmarkStart w:name="z31" w:id="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Қызметкердің кінәсінен жоғалған немесе бүлінген куәлікті, қызметкер өз қаражаты есебінен қалпына келтіреді. </w:t>
      </w:r>
    </w:p>
    <w:bookmarkEnd w:id="19"/>
    <w:bookmarkStart w:name="z317" w:id="20"/>
    <w:p>
      <w:pPr>
        <w:spacing w:after="0"/>
        <w:ind w:left="0"/>
        <w:jc w:val="both"/>
      </w:pPr>
      <w:r>
        <w:rPr>
          <w:rFonts w:ascii="Times New Roman"/>
          <w:b w:val="false"/>
          <w:i w:val="false"/>
          <w:color w:val="000000"/>
          <w:sz w:val="28"/>
        </w:rPr>
        <w:t xml:space="preserve">
      13. Кадр мәселесімен айналысатын мәслихат аппаратының маманы жыл сайын, 1 қаңтардағы жағдай бойынша, куәліктердің деректерге сәйкестігін салыстыруды жүргізеді. </w:t>
      </w:r>
    </w:p>
    <w:bookmarkEnd w:id="20"/>
    <w:bookmarkStart w:name="z318" w:id="21"/>
    <w:p>
      <w:pPr>
        <w:spacing w:after="0"/>
        <w:ind w:left="0"/>
        <w:jc w:val="both"/>
      </w:pPr>
      <w:r>
        <w:rPr>
          <w:rFonts w:ascii="Times New Roman"/>
          <w:b w:val="false"/>
          <w:i w:val="false"/>
          <w:color w:val="000000"/>
          <w:sz w:val="28"/>
        </w:rPr>
        <w:t xml:space="preserve">
      Куәліктерді жоюды жою туралы еркін нысанда актіні жасай отырып, жыл сайын желтоқсанның бірінші дүйсенбісінде кадр мәселесімен айналысатын мәслихат аппаратының маманы жүргізеді. </w:t>
      </w:r>
    </w:p>
    <w:bookmarkEnd w:id="21"/>
    <w:bookmarkStart w:name="z319" w:id="22"/>
    <w:p>
      <w:pPr>
        <w:spacing w:after="0"/>
        <w:ind w:left="0"/>
        <w:jc w:val="both"/>
      </w:pPr>
      <w:r>
        <w:rPr>
          <w:rFonts w:ascii="Times New Roman"/>
          <w:b w:val="false"/>
          <w:i w:val="false"/>
          <w:color w:val="000000"/>
          <w:sz w:val="28"/>
        </w:rPr>
        <w:t>
      14. Куәліктерді толтыру, ресімдеу, беру және жою тәртібін жалпы бақылауды кадр мәселесімен айналысатын мәслихат аппаратының маманы жүзеге асырады.</w:t>
      </w:r>
    </w:p>
    <w:bookmarkEnd w:id="22"/>
    <w:bookmarkStart w:name="z26" w:id="23"/>
    <w:p>
      <w:pPr>
        <w:spacing w:after="0"/>
        <w:ind w:left="0"/>
        <w:jc w:val="left"/>
      </w:pPr>
      <w:r>
        <w:rPr>
          <w:rFonts w:ascii="Times New Roman"/>
          <w:b/>
          <w:i w:val="false"/>
          <w:color w:val="000000"/>
        </w:rPr>
        <w:t xml:space="preserve"> 3. Куәліктің сипаттамасы</w:t>
      </w:r>
    </w:p>
    <w:bookmarkEnd w:id="23"/>
    <w:bookmarkStart w:name="z52" w:id="24"/>
    <w:p>
      <w:pPr>
        <w:spacing w:after="0"/>
        <w:ind w:left="0"/>
        <w:jc w:val="both"/>
      </w:pPr>
      <w:r>
        <w:rPr>
          <w:rFonts w:ascii="Times New Roman"/>
          <w:b w:val="false"/>
          <w:i w:val="false"/>
          <w:color w:val="000000"/>
          <w:sz w:val="28"/>
        </w:rPr>
        <w:t xml:space="preserve">
      15. Куәліктің мұқабасы көгілдір түсті. Куәлік мұқабасының көлемі ашылған түрінде - 70х195 миллиметр болады. </w:t>
      </w:r>
    </w:p>
    <w:bookmarkEnd w:id="24"/>
    <w:bookmarkStart w:name="z53" w:id="25"/>
    <w:p>
      <w:pPr>
        <w:spacing w:after="0"/>
        <w:ind w:left="0"/>
        <w:jc w:val="both"/>
      </w:pPr>
      <w:r>
        <w:rPr>
          <w:rFonts w:ascii="Times New Roman"/>
          <w:b w:val="false"/>
          <w:i w:val="false"/>
          <w:color w:val="000000"/>
          <w:sz w:val="28"/>
        </w:rPr>
        <w:t xml:space="preserve">
      Куәліктің сырт жағының ортасында көлемі - 25х27 миллиметр, алтын түсті Қазақстан Республикасының Мемлекеттік Елтаңбасының бейнесі орналасқан. Қазақстан Республикасының Мемлекеттік Елтаңбасынан төмен мемлекеттік тілде алтын түсті "МӘСЛИХАТ" деген жазу орналасқан. </w:t>
      </w:r>
    </w:p>
    <w:bookmarkEnd w:id="25"/>
    <w:bookmarkStart w:name="z40" w:id="26"/>
    <w:p>
      <w:pPr>
        <w:spacing w:after="0"/>
        <w:ind w:left="0"/>
        <w:jc w:val="both"/>
      </w:pPr>
      <w:r>
        <w:rPr>
          <w:rFonts w:ascii="Times New Roman"/>
          <w:b w:val="false"/>
          <w:i w:val="false"/>
          <w:color w:val="000000"/>
          <w:sz w:val="28"/>
        </w:rPr>
        <w:t xml:space="preserve">
      Куәлік жапсырмасы сол және оң жақ екі бөліктен тұрады. Әрбір жақтың көлемі - 60х85 миллиметр. </w:t>
      </w:r>
      <w:r>
        <w:rPr>
          <w:rFonts w:ascii="Times New Roman"/>
          <w:b w:val="false"/>
          <w:i w:val="false"/>
          <w:color w:val="000000"/>
          <w:sz w:val="28"/>
        </w:rPr>
        <w:t xml:space="preserve">Куәлік жапсырмасы ашық көгілдір түсте жасалады. </w:t>
      </w:r>
    </w:p>
    <w:bookmarkEnd w:id="26"/>
    <w:bookmarkStart w:name="z56" w:id="27"/>
    <w:p>
      <w:pPr>
        <w:spacing w:after="0"/>
        <w:ind w:left="0"/>
        <w:jc w:val="both"/>
      </w:pPr>
      <w:r>
        <w:rPr>
          <w:rFonts w:ascii="Times New Roman"/>
          <w:b w:val="false"/>
          <w:i w:val="false"/>
          <w:color w:val="000000"/>
          <w:sz w:val="28"/>
        </w:rPr>
        <w:t xml:space="preserve">
      Жапсырманың оң және сол жақтарында күн мен самғаған қыранның жасырын нысанын пайдалана отырып, қорғаныс тангирі бейнеленген. </w:t>
      </w:r>
    </w:p>
    <w:bookmarkEnd w:id="27"/>
    <w:bookmarkStart w:name="z57" w:id="28"/>
    <w:p>
      <w:pPr>
        <w:spacing w:after="0"/>
        <w:ind w:left="0"/>
        <w:jc w:val="both"/>
      </w:pPr>
      <w:r>
        <w:rPr>
          <w:rFonts w:ascii="Times New Roman"/>
          <w:b w:val="false"/>
          <w:i w:val="false"/>
          <w:color w:val="000000"/>
          <w:sz w:val="28"/>
        </w:rPr>
        <w:t xml:space="preserve">
      Куәлік жапсырмасының сол жағының жоғарғы бөлігінде мемлекеттік тілде, қызыл түсті "ҚАРАТАЛ АУДАНДЫҚ МӘСЛИХАТЫ" деген жазу орналасқан. Жазу астында қызыл түсті, "Қазақстан Республикасы" деген микромәтін орналасқан, төменге қарай мемлекеттік тілде куәлік нөмірі, тегі, аты, әкесінің аты (бар болса), атқаратын лауазымы, құрылымдық бөлімшенің атауы, куәліктің қолданылу мерзімі көрсетіледі. </w:t>
      </w:r>
    </w:p>
    <w:bookmarkEnd w:id="28"/>
    <w:bookmarkStart w:name="z321" w:id="29"/>
    <w:p>
      <w:pPr>
        <w:spacing w:after="0"/>
        <w:ind w:left="0"/>
        <w:jc w:val="both"/>
      </w:pPr>
      <w:r>
        <w:rPr>
          <w:rFonts w:ascii="Times New Roman"/>
          <w:b w:val="false"/>
          <w:i w:val="false"/>
          <w:color w:val="000000"/>
          <w:sz w:val="28"/>
        </w:rPr>
        <w:t xml:space="preserve">
      Жапсырманың сол жағының сол жақ бөлігінде микромәтіннен төмен жиектеме бейнеленген. Жиектеме ортасында көлемі - 25х25 миллиметр, Қазақстан Республикасының Мемлекеттік Елтаңбасы бейнеленген. </w:t>
      </w:r>
    </w:p>
    <w:bookmarkEnd w:id="29"/>
    <w:bookmarkStart w:name="z60" w:id="30"/>
    <w:p>
      <w:pPr>
        <w:spacing w:after="0"/>
        <w:ind w:left="0"/>
        <w:jc w:val="both"/>
      </w:pPr>
      <w:r>
        <w:rPr>
          <w:rFonts w:ascii="Times New Roman"/>
          <w:b w:val="false"/>
          <w:i w:val="false"/>
          <w:color w:val="000000"/>
          <w:sz w:val="28"/>
        </w:rPr>
        <w:t xml:space="preserve">
      Қазақстан Республикасының Мемлекеттік Елтаңбасынан төмен, мемлекеттік тілде көк түсті "ҚАЗАҚСТАН" деген жазу орналасқан. </w:t>
      </w:r>
    </w:p>
    <w:bookmarkEnd w:id="30"/>
    <w:bookmarkStart w:name="z322" w:id="31"/>
    <w:p>
      <w:pPr>
        <w:spacing w:after="0"/>
        <w:ind w:left="0"/>
        <w:jc w:val="both"/>
      </w:pPr>
      <w:r>
        <w:rPr>
          <w:rFonts w:ascii="Times New Roman"/>
          <w:b w:val="false"/>
          <w:i w:val="false"/>
          <w:color w:val="000000"/>
          <w:sz w:val="28"/>
        </w:rPr>
        <w:t>
      Куәлік жапсырмасының оң жағының жоғарғы бөлігінде орыс тілінде, қызыл түсті "КАРАТАЛЬСКИЙ РАЙОННЫЙ МАСЛИХАТ" деген жазу орналасқан. Жазу астында қызыл түсті, "Қазақстан Республикасы" деген микромәтін орналасқан, төменге қарай орыс тілде куәлік нөмірі, тегі, аты, әкесінің аты (бар болса), атқаратын лауазымы, құрылымдық бөлімшенің атауы көрсетіледі және Қаратал аудандық мәслихаты хатшысының қолымен және елтаңбалық мөрімен бекітіледі.</w:t>
      </w:r>
    </w:p>
    <w:bookmarkEnd w:id="31"/>
    <w:bookmarkStart w:name="z58" w:id="32"/>
    <w:p>
      <w:pPr>
        <w:spacing w:after="0"/>
        <w:ind w:left="0"/>
        <w:jc w:val="both"/>
      </w:pPr>
      <w:r>
        <w:rPr>
          <w:rFonts w:ascii="Times New Roman"/>
          <w:b w:val="false"/>
          <w:i w:val="false"/>
          <w:color w:val="000000"/>
          <w:sz w:val="28"/>
        </w:rPr>
        <w:t xml:space="preserve">
      Жапсырманың оң жағындағы сол жақ бөлігінде микромәтіннен төмен көлемі - 30x40 миллиметр фотосурет үшін жиектеме орналасқан. </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 аппаратының қызметтік куәлігін беру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5" w:id="33"/>
    <w:p>
      <w:pPr>
        <w:spacing w:after="0"/>
        <w:ind w:left="0"/>
        <w:jc w:val="left"/>
      </w:pPr>
      <w:r>
        <w:rPr>
          <w:rFonts w:ascii="Times New Roman"/>
          <w:b/>
          <w:i w:val="false"/>
          <w:color w:val="000000"/>
        </w:rPr>
        <w:t xml:space="preserve"> Қаратал аудандық мәслихаты аппаратының мемлекеттік қызметшілеріне қызметтік куәліктерді беру және қайтару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220"/>
        <w:gridCol w:w="512"/>
        <w:gridCol w:w="512"/>
        <w:gridCol w:w="512"/>
        <w:gridCol w:w="512"/>
        <w:gridCol w:w="4194"/>
        <w:gridCol w:w="1104"/>
        <w:gridCol w:w="2222"/>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4"/>
          <w:p>
            <w:pPr>
              <w:spacing w:after="20"/>
              <w:ind w:left="20"/>
              <w:jc w:val="both"/>
            </w:pPr>
            <w:r>
              <w:rPr>
                <w:rFonts w:ascii="Times New Roman"/>
                <w:b w:val="false"/>
                <w:i w:val="false"/>
                <w:color w:val="000000"/>
                <w:sz w:val="20"/>
              </w:rPr>
              <w:t>
№</w:t>
            </w:r>
          </w:p>
          <w:bookmarkEnd w:id="34"/>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w:t>
            </w:r>
            <w:r>
              <w:br/>
            </w:r>
            <w:r>
              <w:rPr>
                <w:rFonts w:ascii="Times New Roman"/>
                <w:b w:val="false"/>
                <w:i w:val="false"/>
                <w:color w:val="000000"/>
                <w:sz w:val="20"/>
              </w:rPr>
              <w:t>
нөмірі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Алғаны жөнінде </w:t>
            </w:r>
            <w:r>
              <w:br/>
            </w:r>
            <w:r>
              <w:rPr>
                <w:rFonts w:ascii="Times New Roman"/>
                <w:b w:val="false"/>
                <w:i w:val="false"/>
                <w:color w:val="000000"/>
                <w:sz w:val="20"/>
              </w:rPr>
              <w:t>
жеке қолы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 және тапсырғаны (тағайындалуы лауазымының өзгеруі, мерзімінің өтуі, жұмыстан босатылуы, жоғалуы туралы белгі)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 ғаны жөнінде жеке қолы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тік куәлікті жою (актінің нөмірі мен күні)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5"/>
          <w:p>
            <w:pPr>
              <w:spacing w:after="20"/>
              <w:ind w:left="20"/>
              <w:jc w:val="both"/>
            </w:pPr>
            <w:r>
              <w:rPr>
                <w:rFonts w:ascii="Times New Roman"/>
                <w:b w:val="false"/>
                <w:i w:val="false"/>
                <w:color w:val="000000"/>
                <w:sz w:val="20"/>
              </w:rPr>
              <w:t>
 </w:t>
            </w:r>
          </w:p>
          <w:bookmarkEnd w:id="35"/>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36"/>
    <w:p>
      <w:pPr>
        <w:spacing w:after="0"/>
        <w:ind w:left="0"/>
        <w:jc w:val="both"/>
      </w:pPr>
      <w:r>
        <w:rPr>
          <w:rFonts w:ascii="Times New Roman"/>
          <w:b w:val="false"/>
          <w:i w:val="false"/>
          <w:color w:val="000000"/>
          <w:sz w:val="28"/>
        </w:rPr>
        <w:t>
       </w:t>
      </w:r>
    </w:p>
    <w:bookmarkEnd w:id="36"/>
    <w:bookmarkStart w:name="z329" w:id="37"/>
    <w:p>
      <w:pPr>
        <w:spacing w:after="0"/>
        <w:ind w:left="0"/>
        <w:jc w:val="both"/>
      </w:pPr>
      <w:r>
        <w:rPr>
          <w:rFonts w:ascii="Times New Roman"/>
          <w:b w:val="false"/>
          <w:i w:val="false"/>
          <w:color w:val="000000"/>
          <w:sz w:val="28"/>
        </w:rPr>
        <w:t>
      Ескертпе: Қаратал аудандық мәслихаты аппаратының қызметтік куәліктерін беру және қайтару журналы тігіліп, нөмірленіп және кадр мәселесімен айналысатын мәслихат аппаратының маманының қолымен және мөрімен расталады.</w:t>
      </w:r>
    </w:p>
    <w:bookmarkEnd w:id="37"/>
    <w:bookmarkStart w:name="z330" w:id="38"/>
    <w:p>
      <w:pPr>
        <w:spacing w:after="0"/>
        <w:ind w:left="0"/>
        <w:jc w:val="both"/>
      </w:pPr>
      <w:r>
        <w:rPr>
          <w:rFonts w:ascii="Times New Roman"/>
          <w:b w:val="false"/>
          <w:i w:val="false"/>
          <w:color w:val="000000"/>
          <w:sz w:val="28"/>
        </w:rPr>
        <w:t>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