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cf73" w14:textId="024c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2017 жылғы 31 шілдедегі № 272 қаулысы. Алматы облысы Әділет департаментінде 2017 жылы 31 тамызда № 4325 болып тіркелді. Күші жойылды - Алматы облысы Қаратал ауданы әкімдігінің 2018 жылғы 15 мамырдағы № 168 қаулысымен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Алматы облысы Қаратал ауданы әкімдігінің 14.05.2018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Қаратал ауданы әкімдігінің "Қаратал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2014 жылғы 08 қазандағы № 369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2869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2014 жылдың 31 қазанында "Қаратал" газетінде жарияланған) қаулысының күші жойылды деп танылсын.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К. Қасымовқа жүктелсін.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Қаратал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ауданы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жылғы "31" шілдедегі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272 қаулысымен бекітілген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Қаратал ауданы бойынша мектепке дейінгі тәрбие мен оқытуға мемлекеттік білім беру тапсырысын, </w:t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383"/>
        <w:gridCol w:w="1294"/>
        <w:gridCol w:w="2599"/>
        <w:gridCol w:w="1441"/>
        <w:gridCol w:w="1743"/>
      </w:tblGrid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жан басына шаққандағы бір айдағы қаржыландырудың мөлшері (тенге)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мен оқыту ұйымдарындағы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ата-аналардың бір айдағы төлемақы мөлшері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жасқа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"Балбөбек" бөбекжай- балабақшасы" мемлекеттік коммуналдық қазыналық кәсіпорыны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 әкімдігінің № 25 балабақшасы" мемлекеттік коммуналдық қазыналық кәсіпорыны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 әкімдігінің № 97 балабақшасы" мемлекеттік коммуналдық қазыналық кәсіпорыны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"Ахмет Байтұрсынов атындағы мектепке дейінгі шағын орталығы бар орта мектебі"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"А. С. Пушкин атындағы мектепке дейінгі шағын орталығы бар орта мектебі"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"Бикен Римова атындағы мектепке дейінгі шағын орталығы бар орта мектеп-гимназиясы"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"Мектепке дейінгі шағын орталығы бар Жаңаталап орта мектебі Ұмтыл бастауыш мектебімен"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"Оян ауылындағы мектепке дейінгі шағын орталығы бар орта мектебі"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"І. Есенберлин атындағы мектепке дейінгі шағын орталығы бар орта мектеп" коммуналдық мемлекеттік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"Қаратал ауданының білім бөлімі" мемлекеттік мекемесінің "М. Горький атындағы мектепке дейінгі шағын орталығы бар орта мектеп" коммуналдық мемлеккеттік мекемесі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"Мақсат" балабақшасы" жекеменшік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"Нұр" балабақшасы" жекеменшік білім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39880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коммуналдық қазыналық кәсіпорындарының ұйымдық-құқықтық нысанында құрылған мемлекеттік мектепке дейінгі ұйымдарда баланаы күтіп-бағу үшін ата-аналардан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 белгілейді.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меншік мектепке дейінгі ұйымдарда ата-аналардан немесе заңды өкілдерден төлемақы алу тәртібін мектепке дейінгі ұйымның құрылтайшысы белгілейді.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