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b6e4" w14:textId="8b4b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2016 жылғы 22 желтоқсандағы "Кербұлақ ауданының 2017-2019 жылдарға арналған бюджеті туралы" № 11-68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2017 жылғы 9 маусымдағы № 16-94 шешімі. Алматы облысы Әділет департаментінде 2017 жылы 19 маусымда № 4238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2017-2019 жылдарға арналған бюджеті туралы" 2016 жылғы 22 желтоқсандағы № 11-68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аудандық "Кербұлақ жұлдызы" газетінде жарияланған) шешіміне келесі өзгерістер енгізілсін: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1, 2 және 3-қосымшаларға сәйкес, оның ішінде 2017 жылға келесі көлемдерде бекітілсін: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5 958 221 мың теңге, оның ішінде: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318 432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6 853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9 636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5 623 300 мың теңге, оның ішінде: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985 763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404 777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4 232 760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5 989 033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271 668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296 688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25 020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302 480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302 480 мың теңге.".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2017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маусым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11-68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16-94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11-68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энзоотиялық аурулары бойынша ветеринариялық іс-шаралар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5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5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