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b399" w14:textId="e5db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2017 жылғы 3 наурыздағы № 14-9 шешімі. Алматы облысы Әділет департаментінде 2017 жылы 3 сәуірде № 4166 болып тіркелді. Күші жойылды - Алматы облысы Көксу аудандық мәслихатының 2018 жылғы 16 наурыздағы № 28-2 шешімімен</w:t>
      </w:r>
    </w:p>
    <w:p>
      <w:pPr>
        <w:spacing w:after="0"/>
        <w:ind w:left="0"/>
        <w:jc w:val="both"/>
      </w:pPr>
      <w:r>
        <w:rPr>
          <w:rFonts w:ascii="Times New Roman"/>
          <w:b w:val="false"/>
          <w:i w:val="false"/>
          <w:color w:val="ff0000"/>
          <w:sz w:val="28"/>
        </w:rPr>
        <w:t xml:space="preserve">
      Ескерту. Күші жойылды - Алматы облысы Көксу аудандық мәслихатының 16.03.2018 </w:t>
      </w:r>
      <w:r>
        <w:rPr>
          <w:rFonts w:ascii="Times New Roman"/>
          <w:b w:val="false"/>
          <w:i w:val="false"/>
          <w:color w:val="ff0000"/>
          <w:sz w:val="28"/>
        </w:rPr>
        <w:t>№ 28-2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 110 Қазақстан Республикасы Мемлекеттік қызмет істері және сыбайлас жемқорлыққа қарсы іс-қимыл агенттігінің Төрағасының </w:t>
      </w:r>
      <w:r>
        <w:rPr>
          <w:rFonts w:ascii="Times New Roman"/>
          <w:b w:val="false"/>
          <w:i w:val="false"/>
          <w:color w:val="000000"/>
          <w:sz w:val="28"/>
        </w:rPr>
        <w:t>бұйрығына</w:t>
      </w:r>
      <w:r>
        <w:rPr>
          <w:rFonts w:ascii="Times New Roman"/>
          <w:b w:val="false"/>
          <w:i w:val="false"/>
          <w:color w:val="000000"/>
          <w:sz w:val="28"/>
        </w:rPr>
        <w:t xml:space="preserve"> </w:t>
      </w:r>
      <w:r>
        <w:rPr>
          <w:rFonts w:ascii="Times New Roman"/>
          <w:b w:val="false"/>
          <w:i w:val="false"/>
          <w:color w:val="000000"/>
          <w:sz w:val="28"/>
        </w:rPr>
        <w:t xml:space="preserve">(Нормативтік құқықтық актілерді мемлекеттік тіркеу тізілімінде № 14637 тіркелген) сәйкес, Көксу ауданы мәслихаты </w:t>
      </w:r>
      <w:r>
        <w:rPr>
          <w:rFonts w:ascii="Times New Roman"/>
          <w:b/>
          <w:i w:val="false"/>
          <w:color w:val="000000"/>
          <w:sz w:val="28"/>
        </w:rPr>
        <w:t>ШЕШІМ ҚАБЫЛДАДЫ:</w:t>
      </w:r>
    </w:p>
    <w:bookmarkEnd w:id="0"/>
    <w:bookmarkStart w:name="z146" w:id="1"/>
    <w:p>
      <w:pPr>
        <w:spacing w:after="0"/>
        <w:ind w:left="0"/>
        <w:jc w:val="both"/>
      </w:pPr>
      <w:r>
        <w:rPr>
          <w:rFonts w:ascii="Times New Roman"/>
          <w:b w:val="false"/>
          <w:i w:val="false"/>
          <w:color w:val="000000"/>
          <w:sz w:val="28"/>
        </w:rPr>
        <w:t xml:space="preserve">
      1. Көксу ауданы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147" w:id="2"/>
    <w:p>
      <w:pPr>
        <w:spacing w:after="0"/>
        <w:ind w:left="0"/>
        <w:jc w:val="both"/>
      </w:pPr>
      <w:r>
        <w:rPr>
          <w:rFonts w:ascii="Times New Roman"/>
          <w:b w:val="false"/>
          <w:i w:val="false"/>
          <w:color w:val="000000"/>
          <w:sz w:val="28"/>
        </w:rPr>
        <w:t xml:space="preserve">
      2. Көксу ауданы мәслихатының "Көксу ауданы мәслихаты аппаратының "Б" корпусы мемлекеттік әкімшілік қызметшілерінің қызметін бағалаудың әдістемесін бекіту туралы" 2016 жылғы 4 сәуірдегі № 2-2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3813 тіркелген, 2016 жылдың 20 мамырында аудандық "Нұрлы Көксу" газетінде жарияланған) күші жойылды деп танылсын.</w:t>
      </w:r>
    </w:p>
    <w:bookmarkEnd w:id="2"/>
    <w:bookmarkStart w:name="z148"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Кожабергенов Айдар Кожабековичке жүктелсін.</w:t>
      </w:r>
    </w:p>
    <w:bookmarkEnd w:id="3"/>
    <w:bookmarkStart w:name="z149"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Гусенов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Көксу ауданы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Досымбеков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мәслихатының 2017 жылғы "03" наурыздағы № 14-9 шешімімен бекітілген қосымша</w:t>
            </w:r>
          </w:p>
        </w:tc>
      </w:tr>
    </w:tbl>
    <w:bookmarkStart w:name="z155" w:id="5"/>
    <w:p>
      <w:pPr>
        <w:spacing w:after="0"/>
        <w:ind w:left="0"/>
        <w:jc w:val="left"/>
      </w:pPr>
      <w:r>
        <w:rPr>
          <w:rFonts w:ascii="Times New Roman"/>
          <w:b/>
          <w:i w:val="false"/>
          <w:color w:val="000000"/>
        </w:rPr>
        <w:t xml:space="preserve"> Көксу ауданы мәслихаты аппаратының "Б" корпусы мемлекеттік әкімшілік қызметшілерінің қызметін бағалаудың әдістемесі</w:t>
      </w:r>
    </w:p>
    <w:bookmarkEnd w:id="5"/>
    <w:bookmarkStart w:name="z69" w:id="6"/>
    <w:p>
      <w:pPr>
        <w:spacing w:after="0"/>
        <w:ind w:left="0"/>
        <w:jc w:val="left"/>
      </w:pPr>
      <w:r>
        <w:rPr>
          <w:rFonts w:ascii="Times New Roman"/>
          <w:b/>
          <w:i w:val="false"/>
          <w:color w:val="000000"/>
        </w:rPr>
        <w:t xml:space="preserve"> 1-тарау. Жалпы ережелер</w:t>
      </w:r>
    </w:p>
    <w:bookmarkEnd w:id="6"/>
    <w:bookmarkStart w:name="z70" w:id="7"/>
    <w:p>
      <w:pPr>
        <w:spacing w:after="0"/>
        <w:ind w:left="0"/>
        <w:jc w:val="both"/>
      </w:pPr>
      <w:r>
        <w:rPr>
          <w:rFonts w:ascii="Times New Roman"/>
          <w:b w:val="false"/>
          <w:i w:val="false"/>
          <w:color w:val="000000"/>
          <w:sz w:val="28"/>
        </w:rPr>
        <w:t xml:space="preserve">
      1. Осы Көксу ауданы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 110 Қазақстан Республикасы Мемлекеттік қызмет істері және сыбайлас жемқорлыққа қарсы іс-қимыл агенттігінің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әзірленді және Көксу ауданы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71"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72"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73"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74"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56"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Әлеуметтік демалыстағы</w:t>
      </w:r>
      <w:r>
        <w:rPr>
          <w:rFonts w:ascii="Times New Roman"/>
          <w:b w:val="false"/>
          <w:i w:val="false"/>
          <w:color w:val="000000"/>
          <w:sz w:val="28"/>
        </w:rPr>
        <w:t xml:space="preserve">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75"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58"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4"/>
    <w:bookmarkStart w:name="z77" w:id="15"/>
    <w:p>
      <w:pPr>
        <w:spacing w:after="0"/>
        <w:ind w:left="0"/>
        <w:jc w:val="both"/>
      </w:pPr>
      <w:r>
        <w:rPr>
          <w:rFonts w:ascii="Times New Roman"/>
          <w:b w:val="false"/>
          <w:i w:val="false"/>
          <w:color w:val="000000"/>
          <w:sz w:val="28"/>
        </w:rPr>
        <w:t>
      5. Жылдық бағалау:</w:t>
      </w:r>
    </w:p>
    <w:bookmarkEnd w:id="15"/>
    <w:bookmarkStart w:name="z159"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79"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7"/>
    <w:bookmarkStart w:name="z80"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мәселесімен айналысатын аппараттың маманы оның жұмыс органы болып табылады.</w:t>
      </w:r>
    </w:p>
    <w:bookmarkEnd w:id="18"/>
    <w:bookmarkStart w:name="z81"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160"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0"/>
    <w:bookmarkStart w:name="z82"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83"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161" w:id="23"/>
    <w:p>
      <w:pPr>
        <w:spacing w:after="0"/>
        <w:ind w:left="0"/>
        <w:jc w:val="both"/>
      </w:pPr>
      <w:r>
        <w:rPr>
          <w:rFonts w:ascii="Times New Roman"/>
          <w:b w:val="false"/>
          <w:i w:val="false"/>
          <w:color w:val="000000"/>
          <w:sz w:val="28"/>
        </w:rPr>
        <w:t>
      Бағалау жөніндегі комиссияның хатшысы кадр мәселесімен айналысатын аппараттың маманы болып табылады. Бағалау жөніндегі комиссияның хатшысы дауыс беруге қатыспайды.</w:t>
      </w:r>
    </w:p>
    <w:bookmarkEnd w:id="23"/>
    <w:bookmarkStart w:name="z84"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85"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86" w:id="26"/>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87"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88" w:id="28"/>
    <w:p>
      <w:pPr>
        <w:spacing w:after="0"/>
        <w:ind w:left="0"/>
        <w:jc w:val="both"/>
      </w:pPr>
      <w:r>
        <w:rPr>
          <w:rFonts w:ascii="Times New Roman"/>
          <w:b w:val="false"/>
          <w:i w:val="false"/>
          <w:color w:val="000000"/>
          <w:sz w:val="28"/>
        </w:rPr>
        <w:t>
      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w:t>
      </w:r>
    </w:p>
    <w:bookmarkEnd w:id="28"/>
    <w:bookmarkStart w:name="z89" w:id="29"/>
    <w:p>
      <w:pPr>
        <w:spacing w:after="0"/>
        <w:ind w:left="0"/>
        <w:jc w:val="left"/>
      </w:pPr>
      <w:r>
        <w:rPr>
          <w:rFonts w:ascii="Times New Roman"/>
          <w:b/>
          <w:i w:val="false"/>
          <w:color w:val="000000"/>
        </w:rPr>
        <w:t xml:space="preserve"> 3-тарау. Бағалауды жүргізуге дайындық</w:t>
      </w:r>
    </w:p>
    <w:bookmarkEnd w:id="29"/>
    <w:bookmarkStart w:name="z162" w:id="30"/>
    <w:p>
      <w:pPr>
        <w:spacing w:after="0"/>
        <w:ind w:left="0"/>
        <w:jc w:val="both"/>
      </w:pPr>
      <w:r>
        <w:rPr>
          <w:rFonts w:ascii="Times New Roman"/>
          <w:b w:val="false"/>
          <w:i w:val="false"/>
          <w:color w:val="000000"/>
          <w:sz w:val="28"/>
        </w:rPr>
        <w:t>
      14. Кадр мәселесімен айналысатын аппараттың маманы Бағалау бойынша комиссия төрағасының келісімімен бағалауды өткізу кестесін қалыптастырады.</w:t>
      </w:r>
    </w:p>
    <w:bookmarkEnd w:id="30"/>
    <w:bookmarkStart w:name="z163" w:id="31"/>
    <w:p>
      <w:pPr>
        <w:spacing w:after="0"/>
        <w:ind w:left="0"/>
        <w:jc w:val="both"/>
      </w:pPr>
      <w:r>
        <w:rPr>
          <w:rFonts w:ascii="Times New Roman"/>
          <w:b w:val="false"/>
          <w:i w:val="false"/>
          <w:color w:val="000000"/>
          <w:sz w:val="28"/>
        </w:rPr>
        <w:t>
      Кадр мәселесімен айналысатын аппараттың маманы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91"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92"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93"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94" w:id="35"/>
    <w:p>
      <w:pPr>
        <w:spacing w:after="0"/>
        <w:ind w:left="0"/>
        <w:jc w:val="both"/>
      </w:pPr>
      <w:r>
        <w:rPr>
          <w:rFonts w:ascii="Times New Roman"/>
          <w:b w:val="false"/>
          <w:i w:val="false"/>
          <w:color w:val="000000"/>
          <w:sz w:val="28"/>
        </w:rPr>
        <w:t>
      17. Көтермелеу балдары осы Әдістеменің 1-1-қосымшасына сәйкес ағымдағы жұмыстын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 тармақ жаңа редакцияда - Алматы облысы Көксу аудандық мәслихатының 12.06.2017</w:t>
      </w:r>
      <w:r>
        <w:rPr>
          <w:rFonts w:ascii="Times New Roman"/>
          <w:b w:val="false"/>
          <w:i w:val="false"/>
          <w:color w:val="ff0000"/>
          <w:sz w:val="28"/>
        </w:rPr>
        <w:t xml:space="preserve">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95"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"+1"-ден "+5" балға дейін бес деңгейлік шәкіл бойынша орналастырылған.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p>
      <w:pPr>
        <w:spacing w:after="0"/>
        <w:ind w:left="0"/>
        <w:jc w:val="both"/>
      </w:pPr>
      <w:r>
        <w:rPr>
          <w:rFonts w:ascii="Times New Roman"/>
          <w:b w:val="false"/>
          <w:i w:val="false"/>
          <w:color w:val="000000"/>
          <w:sz w:val="28"/>
        </w:rPr>
        <w:t>
      Әр көтермеленетін қызмет көрсеткіші немесе түрі үшін осы Әдістеменің 1-1-қосымшасына сәйкес "Б" корпусының қызметшісіне тікелей басшымен балл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18 тармақ жаңа редакцияда - Алматы облысы Көксу аудандық мәслихатының 12.06.2017</w:t>
      </w:r>
      <w:r>
        <w:rPr>
          <w:rFonts w:ascii="Times New Roman"/>
          <w:b w:val="false"/>
          <w:i w:val="false"/>
          <w:color w:val="ff0000"/>
          <w:sz w:val="28"/>
        </w:rPr>
        <w:t xml:space="preserve">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Start w:name="z97" w:id="37"/>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7"/>
    <w:bookmarkStart w:name="z165" w:id="38"/>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38"/>
    <w:bookmarkStart w:name="z98" w:id="39"/>
    <w:p>
      <w:pPr>
        <w:spacing w:after="0"/>
        <w:ind w:left="0"/>
        <w:jc w:val="both"/>
      </w:pPr>
      <w:r>
        <w:rPr>
          <w:rFonts w:ascii="Times New Roman"/>
          <w:b w:val="false"/>
          <w:i w:val="false"/>
          <w:color w:val="000000"/>
          <w:sz w:val="28"/>
        </w:rPr>
        <w:t>
      21. Еңбек тәртібін бұзуға:</w:t>
      </w:r>
    </w:p>
    <w:bookmarkEnd w:id="39"/>
    <w:bookmarkStart w:name="z99" w:id="40"/>
    <w:p>
      <w:pPr>
        <w:spacing w:after="0"/>
        <w:ind w:left="0"/>
        <w:jc w:val="both"/>
      </w:pPr>
      <w:r>
        <w:rPr>
          <w:rFonts w:ascii="Times New Roman"/>
          <w:b w:val="false"/>
          <w:i w:val="false"/>
          <w:color w:val="000000"/>
          <w:sz w:val="28"/>
        </w:rPr>
        <w:t>
      1) дәлелді себепсіз жұмысқа кешігу;</w:t>
      </w:r>
    </w:p>
    <w:bookmarkEnd w:id="40"/>
    <w:bookmarkStart w:name="z100" w:id="41"/>
    <w:p>
      <w:pPr>
        <w:spacing w:after="0"/>
        <w:ind w:left="0"/>
        <w:jc w:val="both"/>
      </w:pPr>
      <w:r>
        <w:rPr>
          <w:rFonts w:ascii="Times New Roman"/>
          <w:b w:val="false"/>
          <w:i w:val="false"/>
          <w:color w:val="000000"/>
          <w:sz w:val="28"/>
        </w:rPr>
        <w:t>
      2) қызметшілердің қызметтік әдепті бұзуы жатады.</w:t>
      </w:r>
    </w:p>
    <w:bookmarkEnd w:id="41"/>
    <w:bookmarkStart w:name="z166" w:id="42"/>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мәселесімен айналысатын аппараттың маманы және "Б" корпусы қызметшісінің тікелей басшысының құжатпен дәлелденген мәліметі саналады.</w:t>
      </w:r>
    </w:p>
    <w:bookmarkEnd w:id="42"/>
    <w:bookmarkStart w:name="z101" w:id="43"/>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балл мөлшерінде айыппұл балдары қойылады.</w:t>
      </w:r>
    </w:p>
    <w:bookmarkEnd w:id="43"/>
    <w:bookmarkStart w:name="z102" w:id="4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4"/>
    <w:bookmarkStart w:name="z103" w:id="45"/>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мәселесімен айналысатын аппараттың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5"/>
    <w:bookmarkStart w:name="z104" w:id="46"/>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6"/>
    <w:bookmarkStart w:name="z167" w:id="4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p>
    <w:bookmarkEnd w:id="47"/>
    <w:bookmarkStart w:name="z105" w:id="48"/>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48"/>
    <w:bookmarkStart w:name="z168"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9" w:id="50"/>
    <w:p>
      <w:pPr>
        <w:spacing w:after="0"/>
        <w:ind w:left="0"/>
        <w:jc w:val="both"/>
      </w:pPr>
      <w:r>
        <w:rPr>
          <w:rFonts w:ascii="Times New Roman"/>
          <w:b w:val="false"/>
          <w:i w:val="false"/>
          <w:color w:val="000000"/>
          <w:sz w:val="28"/>
        </w:rPr>
        <w:t xml:space="preserve">
       </w:t>
      </w:r>
    </w:p>
    <w:bookmarkEnd w:id="50"/>
    <w:bookmarkStart w:name="z17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171" w:id="52"/>
    <w:p>
      <w:pPr>
        <w:spacing w:after="0"/>
        <w:ind w:left="0"/>
        <w:jc w:val="both"/>
      </w:pPr>
      <w:r>
        <w:rPr>
          <w:rFonts w:ascii="Times New Roman"/>
          <w:b w:val="false"/>
          <w:i w:val="false"/>
          <w:color w:val="000000"/>
          <w:sz w:val="28"/>
        </w:rPr>
        <w:t>
      a – көтермелеу балдары;</w:t>
      </w:r>
    </w:p>
    <w:bookmarkEnd w:id="52"/>
    <w:bookmarkStart w:name="z172" w:id="53"/>
    <w:p>
      <w:pPr>
        <w:spacing w:after="0"/>
        <w:ind w:left="0"/>
        <w:jc w:val="both"/>
      </w:pPr>
      <w:r>
        <w:rPr>
          <w:rFonts w:ascii="Times New Roman"/>
          <w:b w:val="false"/>
          <w:i w:val="false"/>
          <w:color w:val="000000"/>
          <w:sz w:val="28"/>
        </w:rPr>
        <w:t>
      в – айыппұл балдары.</w:t>
      </w:r>
    </w:p>
    <w:bookmarkEnd w:id="53"/>
    <w:bookmarkStart w:name="z106" w:id="54"/>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4"/>
    <w:bookmarkStart w:name="z107" w:id="55"/>
    <w:p>
      <w:pPr>
        <w:spacing w:after="0"/>
        <w:ind w:left="0"/>
        <w:jc w:val="left"/>
      </w:pPr>
      <w:r>
        <w:rPr>
          <w:rFonts w:ascii="Times New Roman"/>
          <w:b/>
          <w:i w:val="false"/>
          <w:color w:val="000000"/>
        </w:rPr>
        <w:t xml:space="preserve"> 5-тарау. Жылдық бағалау</w:t>
      </w:r>
    </w:p>
    <w:bookmarkEnd w:id="55"/>
    <w:bookmarkStart w:name="z108" w:id="5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6"/>
    <w:bookmarkStart w:name="z109"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110" w:id="58"/>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8"/>
    <w:bookmarkStart w:name="z173" w:id="5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59"/>
    <w:bookmarkStart w:name="z174"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175"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176"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2"/>
    <w:bookmarkStart w:name="z111" w:id="6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3"/>
    <w:bookmarkStart w:name="z177"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құрастырылады.</w:t>
      </w:r>
    </w:p>
    <w:bookmarkEnd w:id="64"/>
    <w:bookmarkStart w:name="z112" w:id="65"/>
    <w:p>
      <w:pPr>
        <w:spacing w:after="0"/>
        <w:ind w:left="0"/>
        <w:jc w:val="both"/>
      </w:pPr>
      <w:r>
        <w:rPr>
          <w:rFonts w:ascii="Times New Roman"/>
          <w:b w:val="false"/>
          <w:i w:val="false"/>
          <w:color w:val="000000"/>
          <w:sz w:val="28"/>
        </w:rPr>
        <w:t>
      32. Кадр мәселесімен айналысатын аппараттың маманы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5"/>
    <w:bookmarkStart w:name="z178"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9" w:id="67"/>
    <w:p>
      <w:pPr>
        <w:spacing w:after="0"/>
        <w:ind w:left="0"/>
        <w:jc w:val="both"/>
      </w:pPr>
      <w:r>
        <w:rPr>
          <w:rFonts w:ascii="Times New Roman"/>
          <w:b w:val="false"/>
          <w:i w:val="false"/>
          <w:color w:val="000000"/>
          <w:sz w:val="28"/>
        </w:rPr>
        <w:t xml:space="preserve">
       </w:t>
      </w:r>
    </w:p>
    <w:bookmarkEnd w:id="67"/>
    <w:bookmarkStart w:name="z180"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181"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182" w:id="70"/>
    <w:p>
      <w:pPr>
        <w:spacing w:after="0"/>
        <w:ind w:left="0"/>
        <w:jc w:val="both"/>
      </w:pPr>
      <w:r>
        <w:rPr>
          <w:rFonts w:ascii="Times New Roman"/>
          <w:b w:val="false"/>
          <w:i w:val="false"/>
          <w:color w:val="000000"/>
          <w:sz w:val="28"/>
        </w:rPr>
        <w:t>
      "қанағаттанарлықсыз" мәнге (80 балдан төмен) – 2 балл;</w:t>
      </w:r>
    </w:p>
    <w:bookmarkEnd w:id="70"/>
    <w:bookmarkStart w:name="z183" w:id="71"/>
    <w:p>
      <w:pPr>
        <w:spacing w:after="0"/>
        <w:ind w:left="0"/>
        <w:jc w:val="both"/>
      </w:pPr>
      <w:r>
        <w:rPr>
          <w:rFonts w:ascii="Times New Roman"/>
          <w:b w:val="false"/>
          <w:i w:val="false"/>
          <w:color w:val="000000"/>
          <w:sz w:val="28"/>
        </w:rPr>
        <w:t>
      "қанағаттанарлық" мәнге (80-нен 105 балға дейін) – 3 балл;</w:t>
      </w:r>
    </w:p>
    <w:bookmarkEnd w:id="71"/>
    <w:bookmarkStart w:name="z184" w:id="72"/>
    <w:p>
      <w:pPr>
        <w:spacing w:after="0"/>
        <w:ind w:left="0"/>
        <w:jc w:val="both"/>
      </w:pPr>
      <w:r>
        <w:rPr>
          <w:rFonts w:ascii="Times New Roman"/>
          <w:b w:val="false"/>
          <w:i w:val="false"/>
          <w:color w:val="000000"/>
          <w:sz w:val="28"/>
        </w:rPr>
        <w:t>
      "тиімді" мәнге (106-дан 130 балға (қоса алғанда) дейін) – 4 балл;</w:t>
      </w:r>
    </w:p>
    <w:bookmarkEnd w:id="72"/>
    <w:bookmarkStart w:name="z185" w:id="73"/>
    <w:p>
      <w:pPr>
        <w:spacing w:after="0"/>
        <w:ind w:left="0"/>
        <w:jc w:val="both"/>
      </w:pPr>
      <w:r>
        <w:rPr>
          <w:rFonts w:ascii="Times New Roman"/>
          <w:b w:val="false"/>
          <w:i w:val="false"/>
          <w:color w:val="000000"/>
          <w:sz w:val="28"/>
        </w:rPr>
        <w:t>
      "өте жақсы" мәнге (130 балдан астам) – 5 балл;</w:t>
      </w:r>
    </w:p>
    <w:bookmarkEnd w:id="73"/>
    <w:bookmarkStart w:name="z186"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113" w:id="75"/>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5"/>
    <w:bookmarkStart w:name="z114" w:id="76"/>
    <w:p>
      <w:pPr>
        <w:spacing w:after="0"/>
        <w:ind w:left="0"/>
        <w:jc w:val="left"/>
      </w:pPr>
      <w:r>
        <w:rPr>
          <w:rFonts w:ascii="Times New Roman"/>
          <w:b/>
          <w:i w:val="false"/>
          <w:color w:val="000000"/>
        </w:rPr>
        <w:t xml:space="preserve"> 6-тарау. Комиссияның бағалау нәтижелерін қарауы</w:t>
      </w:r>
    </w:p>
    <w:bookmarkEnd w:id="76"/>
    <w:bookmarkStart w:name="z115" w:id="77"/>
    <w:p>
      <w:pPr>
        <w:spacing w:after="0"/>
        <w:ind w:left="0"/>
        <w:jc w:val="both"/>
      </w:pPr>
      <w:r>
        <w:rPr>
          <w:rFonts w:ascii="Times New Roman"/>
          <w:b w:val="false"/>
          <w:i w:val="false"/>
          <w:color w:val="000000"/>
          <w:sz w:val="28"/>
        </w:rPr>
        <w:t>
      34.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77"/>
    <w:bookmarkStart w:name="z187" w:id="78"/>
    <w:p>
      <w:pPr>
        <w:spacing w:after="0"/>
        <w:ind w:left="0"/>
        <w:jc w:val="both"/>
      </w:pPr>
      <w:r>
        <w:rPr>
          <w:rFonts w:ascii="Times New Roman"/>
          <w:b w:val="false"/>
          <w:i w:val="false"/>
          <w:color w:val="000000"/>
          <w:sz w:val="28"/>
        </w:rPr>
        <w:t>
      Кадр мәселесімен айналысатын аппараттың маманы Комиссияның отырысына келесі құжаттарды:</w:t>
      </w:r>
    </w:p>
    <w:bookmarkEnd w:id="78"/>
    <w:bookmarkStart w:name="z116" w:id="79"/>
    <w:p>
      <w:pPr>
        <w:spacing w:after="0"/>
        <w:ind w:left="0"/>
        <w:jc w:val="both"/>
      </w:pPr>
      <w:r>
        <w:rPr>
          <w:rFonts w:ascii="Times New Roman"/>
          <w:b w:val="false"/>
          <w:i w:val="false"/>
          <w:color w:val="000000"/>
          <w:sz w:val="28"/>
        </w:rPr>
        <w:t>
      1) толтырылған бағалау парақтарын;</w:t>
      </w:r>
    </w:p>
    <w:bookmarkEnd w:id="79"/>
    <w:bookmarkStart w:name="z118" w:id="80"/>
    <w:p>
      <w:pPr>
        <w:spacing w:after="0"/>
        <w:ind w:left="0"/>
        <w:jc w:val="both"/>
      </w:pPr>
      <w:r>
        <w:rPr>
          <w:rFonts w:ascii="Times New Roman"/>
          <w:b w:val="false"/>
          <w:i w:val="false"/>
          <w:color w:val="000000"/>
          <w:sz w:val="28"/>
        </w:rPr>
        <w:t>
      2) "Б" корпусы қызметшісінің лауазымдық нұсқаулығын;</w:t>
      </w:r>
    </w:p>
    <w:bookmarkEnd w:id="80"/>
    <w:bookmarkStart w:name="z119" w:id="81"/>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1"/>
    <w:bookmarkStart w:name="z120" w:id="82"/>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82"/>
    <w:bookmarkStart w:name="z121" w:id="83"/>
    <w:p>
      <w:pPr>
        <w:spacing w:after="0"/>
        <w:ind w:left="0"/>
        <w:jc w:val="both"/>
      </w:pPr>
      <w:r>
        <w:rPr>
          <w:rFonts w:ascii="Times New Roman"/>
          <w:b w:val="false"/>
          <w:i w:val="false"/>
          <w:color w:val="000000"/>
          <w:sz w:val="28"/>
        </w:rPr>
        <w:t>
      1) бағалау нәтижелерін бекітеді;</w:t>
      </w:r>
    </w:p>
    <w:bookmarkEnd w:id="83"/>
    <w:bookmarkStart w:name="z122" w:id="84"/>
    <w:p>
      <w:pPr>
        <w:spacing w:after="0"/>
        <w:ind w:left="0"/>
        <w:jc w:val="both"/>
      </w:pPr>
      <w:r>
        <w:rPr>
          <w:rFonts w:ascii="Times New Roman"/>
          <w:b w:val="false"/>
          <w:i w:val="false"/>
          <w:color w:val="000000"/>
          <w:sz w:val="28"/>
        </w:rPr>
        <w:t>
      2) бағалау нәтижелерін қайта қарайды.</w:t>
      </w:r>
    </w:p>
    <w:bookmarkEnd w:id="84"/>
    <w:bookmarkStart w:name="z188" w:id="85"/>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5"/>
    <w:bookmarkStart w:name="z125" w:id="86"/>
    <w:p>
      <w:pPr>
        <w:spacing w:after="0"/>
        <w:ind w:left="0"/>
        <w:jc w:val="both"/>
      </w:pPr>
      <w:r>
        <w:rPr>
          <w:rFonts w:ascii="Times New Roman"/>
          <w:b w:val="false"/>
          <w:i w:val="false"/>
          <w:color w:val="000000"/>
          <w:sz w:val="28"/>
        </w:rPr>
        <w:t>
      36. Кадр мәселесімен айналысатын аппараттың маманы бағалау нәтижелерімен ол аяқталған соң екі жұмыс күні ішінде "Б" корпусының қызметшісін таныстырады.</w:t>
      </w:r>
    </w:p>
    <w:bookmarkEnd w:id="86"/>
    <w:bookmarkStart w:name="z189" w:id="8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7"/>
    <w:bookmarkStart w:name="z190" w:id="8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танысудан бас тарту туралы еркін нұсқада акт құрастырылады.</w:t>
      </w:r>
    </w:p>
    <w:bookmarkEnd w:id="88"/>
    <w:bookmarkStart w:name="z126" w:id="89"/>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кадр мәселесімен айналысатын аппараттың маманында сақталады.</w:t>
      </w:r>
    </w:p>
    <w:bookmarkEnd w:id="89"/>
    <w:bookmarkStart w:name="z127" w:id="90"/>
    <w:p>
      <w:pPr>
        <w:spacing w:after="0"/>
        <w:ind w:left="0"/>
        <w:jc w:val="left"/>
      </w:pPr>
      <w:r>
        <w:rPr>
          <w:rFonts w:ascii="Times New Roman"/>
          <w:b/>
          <w:i w:val="false"/>
          <w:color w:val="000000"/>
        </w:rPr>
        <w:t xml:space="preserve"> 7-тарау. Бағалау нәтижелеріне шағымдану</w:t>
      </w:r>
    </w:p>
    <w:bookmarkEnd w:id="90"/>
    <w:bookmarkStart w:name="z128" w:id="9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1"/>
    <w:bookmarkStart w:name="z129" w:id="9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2"/>
    <w:bookmarkStart w:name="z130" w:id="93"/>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3"/>
    <w:bookmarkStart w:name="z131" w:id="9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4"/>
    <w:bookmarkStart w:name="z191" w:id="95"/>
    <w:p>
      <w:pPr>
        <w:spacing w:after="0"/>
        <w:ind w:left="0"/>
        <w:jc w:val="left"/>
      </w:pPr>
      <w:r>
        <w:rPr>
          <w:rFonts w:ascii="Times New Roman"/>
          <w:b/>
          <w:i w:val="false"/>
          <w:color w:val="000000"/>
        </w:rPr>
        <w:t xml:space="preserve"> 8-тарау. Бағалау нәтижелері бойынша шешім қабылдау</w:t>
      </w:r>
    </w:p>
    <w:bookmarkEnd w:id="95"/>
    <w:bookmarkStart w:name="z133" w:id="96"/>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6"/>
    <w:bookmarkStart w:name="z134" w:id="9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7"/>
    <w:bookmarkStart w:name="z135" w:id="9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8"/>
    <w:bookmarkStart w:name="z192" w:id="9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99"/>
    <w:bookmarkStart w:name="z136" w:id="10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0"/>
    <w:bookmarkStart w:name="z137" w:id="10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1"/>
    <w:bookmarkStart w:name="z138" w:id="102"/>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 аппаратының "Б" корпусы мемлекеттік әкімшілік қызметшілерінің қызметін бағалаудың әдістемесіне 1-қосымша</w:t>
            </w:r>
          </w:p>
        </w:tc>
      </w:tr>
    </w:tbl>
    <w:bookmarkStart w:name="z194" w:id="103"/>
    <w:p>
      <w:pPr>
        <w:spacing w:after="0"/>
        <w:ind w:left="0"/>
        <w:jc w:val="both"/>
      </w:pPr>
      <w:r>
        <w:rPr>
          <w:rFonts w:ascii="Times New Roman"/>
          <w:b w:val="false"/>
          <w:i w:val="false"/>
          <w:color w:val="000000"/>
          <w:sz w:val="28"/>
        </w:rPr>
        <w:t>
      Нысан</w:t>
      </w:r>
    </w:p>
    <w:bookmarkEnd w:id="103"/>
    <w:bookmarkStart w:name="z140" w:id="104"/>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4"/>
    <w:bookmarkStart w:name="z195" w:id="105"/>
    <w:p>
      <w:pPr>
        <w:spacing w:after="0"/>
        <w:ind w:left="0"/>
        <w:jc w:val="both"/>
      </w:pPr>
      <w:r>
        <w:rPr>
          <w:rFonts w:ascii="Times New Roman"/>
          <w:b w:val="false"/>
          <w:i w:val="false"/>
          <w:color w:val="000000"/>
          <w:sz w:val="28"/>
        </w:rPr>
        <w:t>
      __________________________________жыл</w:t>
      </w:r>
    </w:p>
    <w:bookmarkEnd w:id="105"/>
    <w:bookmarkStart w:name="z196" w:id="106"/>
    <w:p>
      <w:pPr>
        <w:spacing w:after="0"/>
        <w:ind w:left="0"/>
        <w:jc w:val="both"/>
      </w:pPr>
      <w:r>
        <w:rPr>
          <w:rFonts w:ascii="Times New Roman"/>
          <w:b w:val="false"/>
          <w:i w:val="false"/>
          <w:color w:val="000000"/>
          <w:sz w:val="28"/>
        </w:rPr>
        <w:t>
      (жеке жоспар құрастырылатын кезең)</w:t>
      </w:r>
    </w:p>
    <w:bookmarkEnd w:id="106"/>
    <w:bookmarkStart w:name="z197" w:id="107"/>
    <w:p>
      <w:pPr>
        <w:spacing w:after="0"/>
        <w:ind w:left="0"/>
        <w:jc w:val="both"/>
      </w:pPr>
      <w:r>
        <w:rPr>
          <w:rFonts w:ascii="Times New Roman"/>
          <w:b w:val="false"/>
          <w:i w:val="false"/>
          <w:color w:val="000000"/>
          <w:sz w:val="28"/>
        </w:rPr>
        <w:t>
      Қызметшінің (тегі, аты, әкесінің аты (болған жағдайда))_______________</w:t>
      </w:r>
    </w:p>
    <w:bookmarkEnd w:id="107"/>
    <w:bookmarkStart w:name="z198" w:id="108"/>
    <w:p>
      <w:pPr>
        <w:spacing w:after="0"/>
        <w:ind w:left="0"/>
        <w:jc w:val="both"/>
      </w:pPr>
      <w:r>
        <w:rPr>
          <w:rFonts w:ascii="Times New Roman"/>
          <w:b w:val="false"/>
          <w:i w:val="false"/>
          <w:color w:val="000000"/>
          <w:sz w:val="28"/>
        </w:rPr>
        <w:t>
      Қызметшінің лауазымы: __________________________________________</w:t>
      </w:r>
    </w:p>
    <w:bookmarkEnd w:id="108"/>
    <w:bookmarkStart w:name="z199" w:id="109"/>
    <w:p>
      <w:pPr>
        <w:spacing w:after="0"/>
        <w:ind w:left="0"/>
        <w:jc w:val="both"/>
      </w:pPr>
      <w:r>
        <w:rPr>
          <w:rFonts w:ascii="Times New Roman"/>
          <w:b w:val="false"/>
          <w:i w:val="false"/>
          <w:color w:val="000000"/>
          <w:sz w:val="28"/>
        </w:rPr>
        <w:t>
      Қызметшінің құрылымдық бөлімшесінің атауы:______________________</w:t>
      </w:r>
    </w:p>
    <w:bookmarkEnd w:id="109"/>
    <w:bookmarkStart w:name="z200" w:id="110"/>
    <w:p>
      <w:pPr>
        <w:spacing w:after="0"/>
        <w:ind w:left="0"/>
        <w:jc w:val="both"/>
      </w:pPr>
      <w:r>
        <w:rPr>
          <w:rFonts w:ascii="Times New Roman"/>
          <w:b w:val="false"/>
          <w:i w:val="false"/>
          <w:color w:val="000000"/>
          <w:sz w:val="28"/>
        </w:rPr>
        <w:t>
      _______________________________________________________________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11"/>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11"/>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12"/>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bookmarkEnd w:id="112"/>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13"/>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bookmarkEnd w:id="113"/>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14"/>
          <w:p>
            <w:pPr>
              <w:spacing w:after="20"/>
              <w:ind w:left="20"/>
              <w:jc w:val="both"/>
            </w:pPr>
            <w:r>
              <w:rPr>
                <w:rFonts w:ascii="Times New Roman"/>
                <w:b w:val="false"/>
                <w:i w:val="false"/>
                <w:color w:val="000000"/>
                <w:sz w:val="20"/>
              </w:rPr>
              <w:t>
1 </w:t>
            </w:r>
          </w:p>
          <w:bookmarkEnd w:id="114"/>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15"/>
          <w:p>
            <w:pPr>
              <w:spacing w:after="20"/>
              <w:ind w:left="20"/>
              <w:jc w:val="both"/>
            </w:pPr>
            <w:r>
              <w:rPr>
                <w:rFonts w:ascii="Times New Roman"/>
                <w:b w:val="false"/>
                <w:i w:val="false"/>
                <w:color w:val="000000"/>
                <w:sz w:val="20"/>
              </w:rPr>
              <w:t>
2 </w:t>
            </w:r>
          </w:p>
          <w:bookmarkEnd w:id="115"/>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16"/>
          <w:p>
            <w:pPr>
              <w:spacing w:after="20"/>
              <w:ind w:left="20"/>
              <w:jc w:val="both"/>
            </w:pPr>
            <w:r>
              <w:rPr>
                <w:rFonts w:ascii="Times New Roman"/>
                <w:b w:val="false"/>
                <w:i w:val="false"/>
                <w:color w:val="000000"/>
                <w:sz w:val="20"/>
              </w:rPr>
              <w:t>
3 </w:t>
            </w:r>
          </w:p>
          <w:bookmarkEnd w:id="116"/>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17"/>
          <w:p>
            <w:pPr>
              <w:spacing w:after="20"/>
              <w:ind w:left="20"/>
              <w:jc w:val="both"/>
            </w:pPr>
            <w:r>
              <w:rPr>
                <w:rFonts w:ascii="Times New Roman"/>
                <w:b w:val="false"/>
                <w:i w:val="false"/>
                <w:color w:val="000000"/>
                <w:sz w:val="20"/>
              </w:rPr>
              <w:t>
4 </w:t>
            </w:r>
          </w:p>
          <w:bookmarkEnd w:id="117"/>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118"/>
    <w:p>
      <w:pPr>
        <w:spacing w:after="0"/>
        <w:ind w:left="0"/>
        <w:jc w:val="both"/>
      </w:pPr>
      <w:r>
        <w:rPr>
          <w:rFonts w:ascii="Times New Roman"/>
          <w:b w:val="false"/>
          <w:i w:val="false"/>
          <w:color w:val="000000"/>
          <w:sz w:val="28"/>
        </w:rPr>
        <w:t>
      Ескертпе:</w:t>
      </w:r>
    </w:p>
    <w:bookmarkEnd w:id="118"/>
    <w:bookmarkStart w:name="z208" w:id="11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209"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2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22"/>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2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 аппаратының "Б" корпусы мемлекеттік әкімшілік қызметшілерінің қызметін бағалаудың әдістемесіне 1-1-қосымша</w:t>
            </w:r>
          </w:p>
        </w:tc>
      </w:tr>
    </w:tbl>
    <w:p>
      <w:pPr>
        <w:spacing w:after="0"/>
        <w:ind w:left="0"/>
        <w:jc w:val="both"/>
      </w:pPr>
      <w:r>
        <w:rPr>
          <w:rFonts w:ascii="Times New Roman"/>
          <w:b w:val="false"/>
          <w:i w:val="false"/>
          <w:color w:val="ff0000"/>
          <w:sz w:val="28"/>
        </w:rPr>
        <w:t>
      Ескерту. Шешім 1-1 қосымшасымен толықтырылды - Алматы облысы Көксу аудандық мәслихатының 12.06.2017</w:t>
      </w:r>
      <w:r>
        <w:rPr>
          <w:rFonts w:ascii="Times New Roman"/>
          <w:b w:val="false"/>
          <w:i w:val="false"/>
          <w:color w:val="ff0000"/>
          <w:sz w:val="28"/>
        </w:rPr>
        <w:t xml:space="preserve"> </w:t>
      </w:r>
      <w:r>
        <w:rPr>
          <w:rFonts w:ascii="Times New Roman"/>
          <w:b w:val="false"/>
          <w:i w:val="false"/>
          <w:color w:val="ff0000"/>
          <w:sz w:val="28"/>
        </w:rPr>
        <w:t>№ 17-7</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28" w:id="123"/>
    <w:p>
      <w:pPr>
        <w:spacing w:after="0"/>
        <w:ind w:left="0"/>
        <w:jc w:val="left"/>
      </w:pPr>
      <w:r>
        <w:rPr>
          <w:rFonts w:ascii="Times New Roman"/>
          <w:b/>
          <w:i w:val="false"/>
          <w:color w:val="000000"/>
        </w:rPr>
        <w:t xml:space="preserve"> Көксу ауданы мәслихаты аппаратының "Б" корпусының мемлекеттік </w:t>
      </w:r>
      <w:r>
        <w:rPr>
          <w:rFonts w:ascii="Times New Roman"/>
          <w:b/>
          <w:i w:val="false"/>
          <w:color w:val="000000"/>
        </w:rPr>
        <w:t xml:space="preserve">әкімшілік қызметшілерінің көтермеленетін көрсеткіштері мен қызмет </w:t>
      </w:r>
      <w:r>
        <w:rPr>
          <w:rFonts w:ascii="Times New Roman"/>
          <w:b/>
          <w:i w:val="false"/>
          <w:color w:val="000000"/>
        </w:rPr>
        <w:t>түрлері үшін балл шәкілдері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0939"/>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24"/>
          <w:p>
            <w:pPr>
              <w:spacing w:after="20"/>
              <w:ind w:left="20"/>
              <w:jc w:val="both"/>
            </w:pPr>
            <w:r>
              <w:rPr>
                <w:rFonts w:ascii="Times New Roman"/>
                <w:b w:val="false"/>
                <w:i w:val="false"/>
                <w:color w:val="000000"/>
                <w:sz w:val="20"/>
              </w:rPr>
              <w:t>
Балдар</w:t>
            </w:r>
          </w:p>
          <w:bookmarkEnd w:id="124"/>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25"/>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w:t>
            </w:r>
          </w:p>
          <w:bookmarkEnd w:id="125"/>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 сессияларына, аудан әкімдігінің, аудандық қоғамдық кеңестің, аудандық мәслихаттың тұрақты комиссияларының отырыстарына материалдарды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округтік және учаскелік сайлау комиссияларының құрамына уақтылы түзетулер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әзірлеу, нормативтік құқықтық актілеріне құқықтық мониторингін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мемлекеттік сатып алу бойынша конкурстық комиссияның қызметін ұйымдастыру, сондай-ақ баға ұсыныстарын сұрату тәсілімен бір көзден тауарларды, жұмыстар мен қызметтерді мемлекеттік сатып алуларды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қызметтің жиынтық жоспарын, бюджеттік жоспарды, қаржыландырудың жеке жоспарларын құру, бекіту,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конкурстық, тәртіптік және бағалау комиссиясының қызметін сапалы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хатшысының және жоғары тұрған мемлекеттік органдардың шұғыл және ауқымды тапсырмаларын уақтылы және сапалы орындау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26"/>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w:t>
            </w:r>
          </w:p>
          <w:bookmarkEnd w:id="126"/>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мәслихаттың және тұрақты комиссияларының қызметі туралы баяндамалар, мақалалар, жарияланымдар мен ақпараттар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құжаттарды сапалы өңдеу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Парламенті, мәслихаттары депутаттарының, өзге де жергілікті өзін - өзі басқару органдары мүшелерінің, аудандық маңызы бар қалалар, ауылдық округтер әкімдерінің сайлауын өткізуді ұйымдастыруға келісім бойынша қатысу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27"/>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w:t>
            </w:r>
          </w:p>
          <w:bookmarkEnd w:id="127"/>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талап ететін өтініштерді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шығару барысында талап-арыз қызметін мәслихаттың пайдасына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жататын мәслихат аппараты мемлекеттік қызметшілерін оқытуды толық қамтуды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жұмыстарын ұйымдастыру және жүргізу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28"/>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w:t>
            </w:r>
          </w:p>
          <w:bookmarkEnd w:id="128"/>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жоқ мемлекеттік қызметшінің міндеттерін орындау және лауазымдарды қоса атқару (10 жұмыс күннен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жоспарланбаған және шұғыл жұмыстарды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құжаттарды аудандық мәслихаттың интернет-сайтына және бұқаралық ақпарат құралдарында жариялауды уақытылы қамтамасыз ету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29"/>
          <w:p>
            <w:pPr>
              <w:spacing w:after="20"/>
              <w:ind w:left="20"/>
              <w:jc w:val="both"/>
            </w:pPr>
            <w:r>
              <w:rPr>
                <w:rFonts w:ascii="Times New Roman"/>
                <w:b w:val="false"/>
                <w:i w:val="false"/>
                <w:color w:val="000000"/>
                <w:sz w:val="20"/>
              </w:rPr>
              <w:t>
1 балл</w:t>
            </w:r>
          </w:p>
          <w:bookmarkEnd w:id="129"/>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өміріне қатысу (спорттық және мәдени 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атынан құттықтау, алғыс хаттарының мәтіндерін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сессияларында, тұрақты комиссиялар отырыстарында және аппарат өткізген іс-шараларда бейне және фото түсіру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Көксу ауданы мәслихаты аппаратының "Б" корпусы мемлекеттік әкімшілік қызметшілерінің қызметін бағалаудың әдістемесіне 2-қосымша </w:t>
            </w:r>
          </w:p>
        </w:tc>
      </w:tr>
    </w:tbl>
    <w:bookmarkStart w:name="z219" w:id="130"/>
    <w:p>
      <w:pPr>
        <w:spacing w:after="0"/>
        <w:ind w:left="0"/>
        <w:jc w:val="both"/>
      </w:pPr>
      <w:r>
        <w:rPr>
          <w:rFonts w:ascii="Times New Roman"/>
          <w:b w:val="false"/>
          <w:i w:val="false"/>
          <w:color w:val="000000"/>
          <w:sz w:val="28"/>
        </w:rPr>
        <w:t>
      Нысан</w:t>
      </w:r>
    </w:p>
    <w:bookmarkEnd w:id="130"/>
    <w:bookmarkStart w:name="z220" w:id="131"/>
    <w:p>
      <w:pPr>
        <w:spacing w:after="0"/>
        <w:ind w:left="0"/>
        <w:jc w:val="both"/>
      </w:pPr>
      <w:r>
        <w:rPr>
          <w:rFonts w:ascii="Times New Roman"/>
          <w:b w:val="false"/>
          <w:i w:val="false"/>
          <w:color w:val="000000"/>
          <w:sz w:val="28"/>
        </w:rPr>
        <w:t>
      Бағалау парағы</w:t>
      </w:r>
    </w:p>
    <w:bookmarkEnd w:id="131"/>
    <w:bookmarkStart w:name="z221" w:id="132"/>
    <w:p>
      <w:pPr>
        <w:spacing w:after="0"/>
        <w:ind w:left="0"/>
        <w:jc w:val="both"/>
      </w:pPr>
      <w:r>
        <w:rPr>
          <w:rFonts w:ascii="Times New Roman"/>
          <w:b w:val="false"/>
          <w:i w:val="false"/>
          <w:color w:val="000000"/>
          <w:sz w:val="28"/>
        </w:rPr>
        <w:t>
      _____________________тоқсан_____жыл</w:t>
      </w:r>
    </w:p>
    <w:bookmarkEnd w:id="132"/>
    <w:bookmarkStart w:name="z222" w:id="133"/>
    <w:p>
      <w:pPr>
        <w:spacing w:after="0"/>
        <w:ind w:left="0"/>
        <w:jc w:val="both"/>
      </w:pPr>
      <w:r>
        <w:rPr>
          <w:rFonts w:ascii="Times New Roman"/>
          <w:b w:val="false"/>
          <w:i w:val="false"/>
          <w:color w:val="000000"/>
          <w:sz w:val="28"/>
        </w:rPr>
        <w:t>
      (бағаланатын кезең)</w:t>
      </w:r>
    </w:p>
    <w:bookmarkEnd w:id="133"/>
    <w:bookmarkStart w:name="z223" w:id="134"/>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w:t>
      </w:r>
    </w:p>
    <w:bookmarkEnd w:id="134"/>
    <w:bookmarkStart w:name="z224" w:id="135"/>
    <w:p>
      <w:pPr>
        <w:spacing w:after="0"/>
        <w:ind w:left="0"/>
        <w:jc w:val="both"/>
      </w:pPr>
      <w:r>
        <w:rPr>
          <w:rFonts w:ascii="Times New Roman"/>
          <w:b w:val="false"/>
          <w:i w:val="false"/>
          <w:color w:val="000000"/>
          <w:sz w:val="28"/>
        </w:rPr>
        <w:t>
      Бағаланатын қызметшінің лауазымы: _______________________________</w:t>
      </w:r>
    </w:p>
    <w:bookmarkEnd w:id="135"/>
    <w:bookmarkStart w:name="z225" w:id="136"/>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w:t>
      </w:r>
    </w:p>
    <w:bookmarkEnd w:id="136"/>
    <w:bookmarkStart w:name="z226" w:id="137"/>
    <w:p>
      <w:pPr>
        <w:spacing w:after="0"/>
        <w:ind w:left="0"/>
        <w:jc w:val="both"/>
      </w:pPr>
      <w:r>
        <w:rPr>
          <w:rFonts w:ascii="Times New Roman"/>
          <w:b w:val="false"/>
          <w:i w:val="false"/>
          <w:color w:val="000000"/>
          <w:sz w:val="28"/>
        </w:rPr>
        <w:t>
      Лауазымдық міндеттерді орындау бағасы: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911"/>
        <w:gridCol w:w="1659"/>
        <w:gridCol w:w="1659"/>
        <w:gridCol w:w="1911"/>
        <w:gridCol w:w="1660"/>
        <w:gridCol w:w="1912"/>
        <w:gridCol w:w="654"/>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38"/>
          <w:p>
            <w:pPr>
              <w:spacing w:after="20"/>
              <w:ind w:left="20"/>
              <w:jc w:val="both"/>
            </w:pPr>
            <w:r>
              <w:rPr>
                <w:rFonts w:ascii="Times New Roman"/>
                <w:b w:val="false"/>
                <w:i w:val="false"/>
                <w:color w:val="000000"/>
                <w:sz w:val="20"/>
              </w:rPr>
              <w:t>
№ р/с</w:t>
            </w:r>
          </w:p>
          <w:bookmarkEnd w:id="1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 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w:t>
            </w:r>
            <w:r>
              <w:br/>
            </w:r>
            <w:r>
              <w:rPr>
                <w:rFonts w:ascii="Times New Roman"/>
                <w:b w:val="false"/>
                <w:i w:val="false"/>
                <w:color w:val="000000"/>
                <w:sz w:val="20"/>
              </w:rPr>
              <w:t>
ленетін көрсет кіш</w:t>
            </w:r>
            <w:r>
              <w:br/>
            </w:r>
            <w:r>
              <w:rPr>
                <w:rFonts w:ascii="Times New Roman"/>
                <w:b w:val="false"/>
                <w:i w:val="false"/>
                <w:color w:val="000000"/>
                <w:sz w:val="20"/>
              </w:rPr>
              <w:t>
тер мен қызмет түрлері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 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 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 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 бін бұзу тура лы мәліметтер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39"/>
          <w:p>
            <w:pPr>
              <w:spacing w:after="20"/>
              <w:ind w:left="20"/>
              <w:jc w:val="both"/>
            </w:pPr>
            <w:r>
              <w:rPr>
                <w:rFonts w:ascii="Times New Roman"/>
                <w:b w:val="false"/>
                <w:i w:val="false"/>
                <w:color w:val="000000"/>
                <w:sz w:val="20"/>
              </w:rPr>
              <w:t>
1</w:t>
            </w:r>
          </w:p>
          <w:bookmarkEnd w:id="139"/>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0"/>
          <w:p>
            <w:pPr>
              <w:spacing w:after="20"/>
              <w:ind w:left="20"/>
              <w:jc w:val="both"/>
            </w:pPr>
            <w:r>
              <w:rPr>
                <w:rFonts w:ascii="Times New Roman"/>
                <w:b w:val="false"/>
                <w:i w:val="false"/>
                <w:color w:val="000000"/>
                <w:sz w:val="20"/>
              </w:rPr>
              <w:t>
2</w:t>
            </w:r>
          </w:p>
          <w:bookmarkEnd w:id="140"/>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1"/>
          <w:p>
            <w:pPr>
              <w:spacing w:after="20"/>
              <w:ind w:left="20"/>
              <w:jc w:val="both"/>
            </w:pPr>
            <w:r>
              <w:rPr>
                <w:rFonts w:ascii="Times New Roman"/>
                <w:b w:val="false"/>
                <w:i w:val="false"/>
                <w:color w:val="000000"/>
                <w:sz w:val="20"/>
              </w:rPr>
              <w:t>
3</w:t>
            </w:r>
          </w:p>
          <w:bookmarkEnd w:id="141"/>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4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3"/>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4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Көксу ауданы мәслихаты аппаратының "Б" корпусы мемлекеттік әкімшілік қызметшілерінің қызметін бағалаудың әдістемесіне 3-қосымша </w:t>
            </w:r>
          </w:p>
        </w:tc>
      </w:tr>
    </w:tbl>
    <w:bookmarkStart w:name="z242" w:id="144"/>
    <w:p>
      <w:pPr>
        <w:spacing w:after="0"/>
        <w:ind w:left="0"/>
        <w:jc w:val="both"/>
      </w:pPr>
      <w:r>
        <w:rPr>
          <w:rFonts w:ascii="Times New Roman"/>
          <w:b w:val="false"/>
          <w:i w:val="false"/>
          <w:color w:val="000000"/>
          <w:sz w:val="28"/>
        </w:rPr>
        <w:t>
      Нысан</w:t>
      </w:r>
    </w:p>
    <w:bookmarkEnd w:id="144"/>
    <w:bookmarkStart w:name="z243" w:id="145"/>
    <w:p>
      <w:pPr>
        <w:spacing w:after="0"/>
        <w:ind w:left="0"/>
        <w:jc w:val="both"/>
      </w:pPr>
      <w:r>
        <w:rPr>
          <w:rFonts w:ascii="Times New Roman"/>
          <w:b w:val="false"/>
          <w:i w:val="false"/>
          <w:color w:val="000000"/>
          <w:sz w:val="28"/>
        </w:rPr>
        <w:t>
      Бағалау парағы</w:t>
      </w:r>
    </w:p>
    <w:bookmarkEnd w:id="145"/>
    <w:bookmarkStart w:name="z244" w:id="146"/>
    <w:p>
      <w:pPr>
        <w:spacing w:after="0"/>
        <w:ind w:left="0"/>
        <w:jc w:val="both"/>
      </w:pPr>
      <w:r>
        <w:rPr>
          <w:rFonts w:ascii="Times New Roman"/>
          <w:b w:val="false"/>
          <w:i w:val="false"/>
          <w:color w:val="000000"/>
          <w:sz w:val="28"/>
        </w:rPr>
        <w:t>
      __________________________________________________жыл</w:t>
      </w:r>
    </w:p>
    <w:bookmarkEnd w:id="146"/>
    <w:bookmarkStart w:name="z245" w:id="147"/>
    <w:p>
      <w:pPr>
        <w:spacing w:after="0"/>
        <w:ind w:left="0"/>
        <w:jc w:val="both"/>
      </w:pPr>
      <w:r>
        <w:rPr>
          <w:rFonts w:ascii="Times New Roman"/>
          <w:b w:val="false"/>
          <w:i w:val="false"/>
          <w:color w:val="000000"/>
          <w:sz w:val="28"/>
        </w:rPr>
        <w:t>
      (бағаланатын жыл)</w:t>
      </w:r>
    </w:p>
    <w:bookmarkEnd w:id="147"/>
    <w:bookmarkStart w:name="z246" w:id="148"/>
    <w:p>
      <w:pPr>
        <w:spacing w:after="0"/>
        <w:ind w:left="0"/>
        <w:jc w:val="both"/>
      </w:pPr>
      <w:r>
        <w:rPr>
          <w:rFonts w:ascii="Times New Roman"/>
          <w:b w:val="false"/>
          <w:i w:val="false"/>
          <w:color w:val="000000"/>
          <w:sz w:val="28"/>
        </w:rPr>
        <w:t>
      Бағаланатын қызметшінің (тегі, аты, әкесінің аты (болған жағдайда): ___</w:t>
      </w:r>
    </w:p>
    <w:bookmarkEnd w:id="148"/>
    <w:bookmarkStart w:name="z247" w:id="149"/>
    <w:p>
      <w:pPr>
        <w:spacing w:after="0"/>
        <w:ind w:left="0"/>
        <w:jc w:val="both"/>
      </w:pPr>
      <w:r>
        <w:rPr>
          <w:rFonts w:ascii="Times New Roman"/>
          <w:b w:val="false"/>
          <w:i w:val="false"/>
          <w:color w:val="000000"/>
          <w:sz w:val="28"/>
        </w:rPr>
        <w:t>
      _______________________________________________________________</w:t>
      </w:r>
    </w:p>
    <w:bookmarkEnd w:id="149"/>
    <w:p>
      <w:pPr>
        <w:spacing w:after="0"/>
        <w:ind w:left="0"/>
        <w:jc w:val="both"/>
      </w:pPr>
      <w:r>
        <w:rPr>
          <w:rFonts w:ascii="Times New Roman"/>
          <w:b w:val="false"/>
          <w:i w:val="false"/>
          <w:color w:val="000000"/>
          <w:sz w:val="28"/>
        </w:rPr>
        <w:t>
      Бағаланатын қызметшінің лауазымы: _______________________________</w:t>
      </w:r>
    </w:p>
    <w:bookmarkStart w:name="z248" w:id="150"/>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w:t>
      </w:r>
    </w:p>
    <w:bookmarkEnd w:id="150"/>
    <w:bookmarkStart w:name="z249" w:id="151"/>
    <w:p>
      <w:pPr>
        <w:spacing w:after="0"/>
        <w:ind w:left="0"/>
        <w:jc w:val="both"/>
      </w:pPr>
      <w:r>
        <w:rPr>
          <w:rFonts w:ascii="Times New Roman"/>
          <w:b w:val="false"/>
          <w:i w:val="false"/>
          <w:color w:val="000000"/>
          <w:sz w:val="28"/>
        </w:rPr>
        <w:t>
      Жеке жоспарды орындау бағасы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2483"/>
        <w:gridCol w:w="1078"/>
        <w:gridCol w:w="1085"/>
        <w:gridCol w:w="1319"/>
        <w:gridCol w:w="2361"/>
        <w:gridCol w:w="1434"/>
        <w:gridCol w:w="519"/>
        <w:gridCol w:w="519"/>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52"/>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52"/>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53"/>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bookmarkEnd w:id="153"/>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54"/>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bookmarkEnd w:id="154"/>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5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5"/>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56"/>
          <w:p>
            <w:pPr>
              <w:spacing w:after="20"/>
              <w:ind w:left="20"/>
              <w:jc w:val="both"/>
            </w:pPr>
            <w:r>
              <w:rPr>
                <w:rFonts w:ascii="Times New Roman"/>
                <w:b w:val="false"/>
                <w:i w:val="false"/>
                <w:color w:val="000000"/>
                <w:sz w:val="20"/>
              </w:rPr>
              <w:t xml:space="preserve">
2-ден 5 ке дейін </w:t>
            </w:r>
            <w:r>
              <w:br/>
            </w:r>
            <w:r>
              <w:rPr>
                <w:rFonts w:ascii="Times New Roman"/>
                <w:b w:val="false"/>
                <w:i w:val="false"/>
                <w:color w:val="000000"/>
                <w:sz w:val="20"/>
              </w:rPr>
              <w:t>
 </w:t>
            </w:r>
          </w:p>
          <w:bookmarkEnd w:id="156"/>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5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57"/>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58"/>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bookmarkEnd w:id="158"/>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5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59"/>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60"/>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bookmarkEnd w:id="160"/>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1"/>
          <w:p>
            <w:pPr>
              <w:spacing w:after="20"/>
              <w:ind w:left="20"/>
              <w:jc w:val="both"/>
            </w:pPr>
            <w:r>
              <w:rPr>
                <w:rFonts w:ascii="Times New Roman"/>
                <w:b w:val="false"/>
                <w:i w:val="false"/>
                <w:color w:val="000000"/>
                <w:sz w:val="20"/>
              </w:rPr>
              <w:t>
 4</w:t>
            </w:r>
          </w:p>
          <w:bookmarkEnd w:id="161"/>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6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6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63"/>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63"/>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Көксу ауданы мәслихаты аппаратының "Б" корпусы мемлекеттік әкімшілік қызметшілерінің қызметін бағалаудың әдістемесіне 4-қосымша </w:t>
            </w:r>
          </w:p>
        </w:tc>
      </w:tr>
    </w:tbl>
    <w:bookmarkStart w:name="z270" w:id="164"/>
    <w:p>
      <w:pPr>
        <w:spacing w:after="0"/>
        <w:ind w:left="0"/>
        <w:jc w:val="both"/>
      </w:pPr>
      <w:r>
        <w:rPr>
          <w:rFonts w:ascii="Times New Roman"/>
          <w:b w:val="false"/>
          <w:i w:val="false"/>
          <w:color w:val="000000"/>
          <w:sz w:val="28"/>
        </w:rPr>
        <w:t>
      Нысан</w:t>
      </w:r>
    </w:p>
    <w:bookmarkEnd w:id="164"/>
    <w:bookmarkStart w:name="z271" w:id="165"/>
    <w:p>
      <w:pPr>
        <w:spacing w:after="0"/>
        <w:ind w:left="0"/>
        <w:jc w:val="both"/>
      </w:pPr>
      <w:r>
        <w:rPr>
          <w:rFonts w:ascii="Times New Roman"/>
          <w:b w:val="false"/>
          <w:i w:val="false"/>
          <w:color w:val="000000"/>
          <w:sz w:val="28"/>
        </w:rPr>
        <w:t>
      Бағалау жөніндегі комиссия отырысының хаттамасы</w:t>
      </w:r>
    </w:p>
    <w:bookmarkEnd w:id="165"/>
    <w:bookmarkStart w:name="z272" w:id="166"/>
    <w:p>
      <w:pPr>
        <w:spacing w:after="0"/>
        <w:ind w:left="0"/>
        <w:jc w:val="both"/>
      </w:pPr>
      <w:r>
        <w:rPr>
          <w:rFonts w:ascii="Times New Roman"/>
          <w:b w:val="false"/>
          <w:i w:val="false"/>
          <w:color w:val="000000"/>
          <w:sz w:val="28"/>
        </w:rPr>
        <w:t>
      ______________________________________________________________</w:t>
      </w:r>
    </w:p>
    <w:bookmarkEnd w:id="166"/>
    <w:bookmarkStart w:name="z273" w:id="167"/>
    <w:p>
      <w:pPr>
        <w:spacing w:after="0"/>
        <w:ind w:left="0"/>
        <w:jc w:val="both"/>
      </w:pPr>
      <w:r>
        <w:rPr>
          <w:rFonts w:ascii="Times New Roman"/>
          <w:b w:val="false"/>
          <w:i w:val="false"/>
          <w:color w:val="000000"/>
          <w:sz w:val="28"/>
        </w:rPr>
        <w:t>
      (мемлекеттік органның атауы)</w:t>
      </w:r>
    </w:p>
    <w:bookmarkEnd w:id="167"/>
    <w:bookmarkStart w:name="z274" w:id="168"/>
    <w:p>
      <w:pPr>
        <w:spacing w:after="0"/>
        <w:ind w:left="0"/>
        <w:jc w:val="both"/>
      </w:pPr>
      <w:r>
        <w:rPr>
          <w:rFonts w:ascii="Times New Roman"/>
          <w:b w:val="false"/>
          <w:i w:val="false"/>
          <w:color w:val="000000"/>
          <w:sz w:val="28"/>
        </w:rPr>
        <w:t>
      ______________________________________________________________</w:t>
      </w:r>
    </w:p>
    <w:bookmarkEnd w:id="168"/>
    <w:bookmarkStart w:name="z275" w:id="169"/>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9"/>
    <w:bookmarkStart w:name="z276" w:id="170"/>
    <w:p>
      <w:pPr>
        <w:spacing w:after="0"/>
        <w:ind w:left="0"/>
        <w:jc w:val="both"/>
      </w:pPr>
      <w:r>
        <w:rPr>
          <w:rFonts w:ascii="Times New Roman"/>
          <w:b w:val="false"/>
          <w:i w:val="false"/>
          <w:color w:val="000000"/>
          <w:sz w:val="28"/>
        </w:rPr>
        <w:t>
      Бағалау нәтижелері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171"/>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72"/>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bookmarkEnd w:id="172"/>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73"/>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bookmarkEnd w:id="173"/>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7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74"/>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7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75"/>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6"/>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4" w:id="177"/>
    <w:p>
      <w:pPr>
        <w:spacing w:after="0"/>
        <w:ind w:left="0"/>
        <w:jc w:val="both"/>
      </w:pPr>
      <w:r>
        <w:rPr>
          <w:rFonts w:ascii="Times New Roman"/>
          <w:b w:val="false"/>
          <w:i w:val="false"/>
          <w:color w:val="000000"/>
          <w:sz w:val="28"/>
        </w:rPr>
        <w:t>
      Комиссия қорытындысы:</w:t>
      </w:r>
    </w:p>
    <w:bookmarkEnd w:id="177"/>
    <w:bookmarkStart w:name="z285" w:id="178"/>
    <w:p>
      <w:pPr>
        <w:spacing w:after="0"/>
        <w:ind w:left="0"/>
        <w:jc w:val="both"/>
      </w:pPr>
      <w:r>
        <w:rPr>
          <w:rFonts w:ascii="Times New Roman"/>
          <w:b w:val="false"/>
          <w:i w:val="false"/>
          <w:color w:val="000000"/>
          <w:sz w:val="28"/>
        </w:rPr>
        <w:t>
      ______________________________________________________________</w:t>
      </w:r>
    </w:p>
    <w:bookmarkEnd w:id="178"/>
    <w:bookmarkStart w:name="z286" w:id="179"/>
    <w:p>
      <w:pPr>
        <w:spacing w:after="0"/>
        <w:ind w:left="0"/>
        <w:jc w:val="both"/>
      </w:pPr>
      <w:r>
        <w:rPr>
          <w:rFonts w:ascii="Times New Roman"/>
          <w:b w:val="false"/>
          <w:i w:val="false"/>
          <w:color w:val="000000"/>
          <w:sz w:val="28"/>
        </w:rPr>
        <w:t>
      _______________________________________________________________</w:t>
      </w:r>
    </w:p>
    <w:bookmarkEnd w:id="179"/>
    <w:bookmarkStart w:name="z287" w:id="180"/>
    <w:p>
      <w:pPr>
        <w:spacing w:after="0"/>
        <w:ind w:left="0"/>
        <w:jc w:val="both"/>
      </w:pPr>
      <w:r>
        <w:rPr>
          <w:rFonts w:ascii="Times New Roman"/>
          <w:b w:val="false"/>
          <w:i w:val="false"/>
          <w:color w:val="000000"/>
          <w:sz w:val="28"/>
        </w:rPr>
        <w:t>
      Тексерген:</w:t>
      </w:r>
    </w:p>
    <w:bookmarkEnd w:id="180"/>
    <w:bookmarkStart w:name="z288" w:id="181"/>
    <w:p>
      <w:pPr>
        <w:spacing w:after="0"/>
        <w:ind w:left="0"/>
        <w:jc w:val="both"/>
      </w:pPr>
      <w:r>
        <w:rPr>
          <w:rFonts w:ascii="Times New Roman"/>
          <w:b w:val="false"/>
          <w:i w:val="false"/>
          <w:color w:val="000000"/>
          <w:sz w:val="28"/>
        </w:rPr>
        <w:t>
      Комиссия хатшысы: ___________________________ Күні: _____________</w:t>
      </w:r>
    </w:p>
    <w:bookmarkEnd w:id="181"/>
    <w:bookmarkStart w:name="z289" w:id="182"/>
    <w:p>
      <w:pPr>
        <w:spacing w:after="0"/>
        <w:ind w:left="0"/>
        <w:jc w:val="both"/>
      </w:pPr>
      <w:r>
        <w:rPr>
          <w:rFonts w:ascii="Times New Roman"/>
          <w:b w:val="false"/>
          <w:i w:val="false"/>
          <w:color w:val="000000"/>
          <w:sz w:val="28"/>
        </w:rPr>
        <w:t>
      (тегі, аты, әкесінің аты (болған жағдайда), қолы)</w:t>
      </w:r>
    </w:p>
    <w:bookmarkEnd w:id="182"/>
    <w:bookmarkStart w:name="z290" w:id="183"/>
    <w:p>
      <w:pPr>
        <w:spacing w:after="0"/>
        <w:ind w:left="0"/>
        <w:jc w:val="both"/>
      </w:pPr>
      <w:r>
        <w:rPr>
          <w:rFonts w:ascii="Times New Roman"/>
          <w:b w:val="false"/>
          <w:i w:val="false"/>
          <w:color w:val="000000"/>
          <w:sz w:val="28"/>
        </w:rPr>
        <w:t>
      Комиссия төрағасы: ____________________________ Күні: ____________</w:t>
      </w:r>
    </w:p>
    <w:bookmarkEnd w:id="183"/>
    <w:bookmarkStart w:name="z291" w:id="184"/>
    <w:p>
      <w:pPr>
        <w:spacing w:after="0"/>
        <w:ind w:left="0"/>
        <w:jc w:val="both"/>
      </w:pPr>
      <w:r>
        <w:rPr>
          <w:rFonts w:ascii="Times New Roman"/>
          <w:b w:val="false"/>
          <w:i w:val="false"/>
          <w:color w:val="000000"/>
          <w:sz w:val="28"/>
        </w:rPr>
        <w:t>
      (тегі, аты, әкесінің аты (болған жағдайда), қолы)</w:t>
      </w:r>
    </w:p>
    <w:bookmarkEnd w:id="184"/>
    <w:bookmarkStart w:name="z292" w:id="185"/>
    <w:p>
      <w:pPr>
        <w:spacing w:after="0"/>
        <w:ind w:left="0"/>
        <w:jc w:val="both"/>
      </w:pPr>
      <w:r>
        <w:rPr>
          <w:rFonts w:ascii="Times New Roman"/>
          <w:b w:val="false"/>
          <w:i w:val="false"/>
          <w:color w:val="000000"/>
          <w:sz w:val="28"/>
        </w:rPr>
        <w:t>
      Комиссия мүшесі: _____________________________ Күні: _____________</w:t>
      </w:r>
    </w:p>
    <w:bookmarkEnd w:id="185"/>
    <w:bookmarkStart w:name="z293" w:id="186"/>
    <w:p>
      <w:pPr>
        <w:spacing w:after="0"/>
        <w:ind w:left="0"/>
        <w:jc w:val="both"/>
      </w:pPr>
      <w:r>
        <w:rPr>
          <w:rFonts w:ascii="Times New Roman"/>
          <w:b w:val="false"/>
          <w:i w:val="false"/>
          <w:color w:val="000000"/>
          <w:sz w:val="28"/>
        </w:rPr>
        <w:t>
      (тегі, аты, әкесінің аты (болған жағдайда), қолы)</w:t>
      </w:r>
    </w:p>
    <w:bookmarkEnd w:id="1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