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25cb" w14:textId="e682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2017 жылғы 3 наурыздағы "Көксу ауданы мәслихаты аппаратының "Б" корпусы мемлекеттік әкімшілік қызметшілерінің қызметін бағалаудың әдістемесін бекіту туралы" № 14-9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2017 жылғы 12 маусымдағы № 17-7 шешімі. Алматы облысы Әділет департаментінде 2017 жылы 4 шілдеде № 4259 болып тіркелді. Күші жойылды - Алматы облысы Көксу аудандық мәслихатының 2018 жылғы 16 наурыздағы № 28-2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Көксу аудандық мәслихатының 16.03.2018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Мемлекеттік қызмет істері және сыбайлас жемқорлыққа қарсы іс-қимыл агенттігі Төрағасының 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Көксу ауданы мәслихаты ШЕШІМ ҚАБЫЛДАДЫ: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 мәслихаты аппаратының "Б" корпусы мемлекеттік әкімшілік қызметшілерінің қызметін бағалаудың әдістемесін бекіту туралы" 2017 жылғы 3 наурыздағы № 14-9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4166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7 сәуірінде аудандық "Нұрлы Көксу" газетінде жарияланған) шешіміне келесі өзгерістер мен толықтыру енгізілсін: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Көксу ауданы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мәслихаты аппаратының басшысы Кожабергенов Айдар Кожабековичке жүктелсін.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"12" маусымдағы № 17-7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аппаратының "Б" корпусы мемлекеттік әкімшілік қызметшілерінің қызметін бағалаудың әдістемесіне 1-1-қосымша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 мәслихаты аппаратының "Б" корпусының мемлекеттік </w:t>
      </w:r>
      <w:r>
        <w:rPr>
          <w:rFonts w:ascii="Times New Roman"/>
          <w:b/>
          <w:i w:val="false"/>
          <w:color w:val="000000"/>
        </w:rPr>
        <w:t xml:space="preserve">әкімшілік қызметшілерінің көтермеленетін көрсеткіштері мен қызмет </w:t>
      </w:r>
      <w:r>
        <w:rPr>
          <w:rFonts w:ascii="Times New Roman"/>
          <w:b/>
          <w:i w:val="false"/>
          <w:color w:val="000000"/>
        </w:rPr>
        <w:t>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ұйымдастыру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