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0c06" w14:textId="7550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2016 жылғы 22 желтоқсандағы "Көксу ауданының 2017-2019 жылдарға арналған бюджеті туралы" № 12-1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2017 жылғы 3 қарашадағы № 22-1 шешімі. Алматы облысы Әділет департаментінде 2017 жылы 14 қарашада № 4371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2016 жылғы 22 желтоқсандағы "Көксу ауданының 2017-2019 жылдарға арналған бюджеті туралы" № 12-1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 аудандық "Нұрлы Көксу"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бюджеті тиісінше 1, 2 және 3-қосымшаларға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5659563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234529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6592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2610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5415832 мың теңге, оның ішінде: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1070699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757103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3588030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5675455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5232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34035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28803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0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21124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21124 мың теңге.".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Каблисанов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" 3 " қарашадағы "Көксу ауданы мәслихатының 2016 жылғы 22 желтоқсандағы "Көксу ауданының 2017-2019 жылдарға арналған бюджеті туралы" № 12-1 шешіміне өзгерістер енгізу туралы" № 22-1 шешіміне қосымша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2016 жылғы 22 желтоқсандағы "Көксу ауданының 2017-2019 жылдарға арналған бюджеті туралы" № 12-1 шешімімен бекітілген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5659563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5675455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  <w:bookmarkEnd w:id="56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5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