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e7ce6" w14:textId="cde7c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 мәслихатының 2016 жылғы 22 желтоқсандағы "Көксу ауданының 2017-2019 жылдарға арналған бюджеті туралы" № 12-1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аудандық мәслихатының 2017 жылғы 11 желтоқсандағы № 23-1 шешімі. Алматы облысы Әділет департаментінде 2017 жылы 14 желтоқсанда № 4416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Көксу ауданы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</w:t>
      </w:r>
      <w:r>
        <w:rPr>
          <w:rFonts w:ascii="Times New Roman"/>
          <w:b/>
          <w:i w:val="false"/>
          <w:color w:val="000000"/>
          <w:sz w:val="28"/>
        </w:rPr>
        <w:t>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Көксу ауданы мәслихатының "Көксу ауданының 2017-2019 жылдарға арналған бюджеті туралы" 2016 жылғы 22 желтоқсандағы № 12-1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4043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13 қаңтарында аудандық "Нұрлы Көксу" газетінде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2017-2019 жылдарға арналған аудандық бюджеті тиісінше 1, 2 және 3-қосымшаларға сәйкес, оның ішінде 2017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5574804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231529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6592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5610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5331073 мың теңге, оның ішінде: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1055940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687103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3588030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5590696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5232 мың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34035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28803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активтерiмен операциялар бойынша сальдо 0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21124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21124 мың теңге.".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Көксу ауданы мәслихатының "Ауданның экономикалық дамуы, жергілікті бюджет, табиғатты қорғау және ауыл шаруашылығы мәселелері жөніндегі" тұрақты комиссиясына жүктелсін.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2017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Нуртаев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09"/>
        <w:gridCol w:w="5371"/>
      </w:tblGrid>
      <w:tr>
        <w:trPr>
          <w:trHeight w:val="30" w:hRule="atLeast"/>
        </w:trPr>
        <w:tc>
          <w:tcPr>
            <w:tcW w:w="87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2017 жылғы "11" желтоқсандағы "Көксу ауданы мәслихатының 2016 жылғы 22 желтоқсандағы "Көксу ауданының 2017-2019 жылдарға арналған бюджеті туралы" № 12-1 шешіміне өзгерістер енгізу туралы" № 23-1 шешіміне қосымша</w:t>
            </w:r>
          </w:p>
        </w:tc>
      </w:tr>
      <w:tr>
        <w:trPr>
          <w:trHeight w:val="30" w:hRule="atLeast"/>
        </w:trPr>
        <w:tc>
          <w:tcPr>
            <w:tcW w:w="87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22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ауданының 2017-2019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12-1 шешімімен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бекітілген 1-қосымша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Көксу ауданының 2017 жылға арналған бюджеті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"/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5574804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231529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156630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5331073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5331073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5331073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6174"/>
        <w:gridCol w:w="2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9"/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5590696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Төтенше жағдайлар жөніндегі жұмыстарды ұйымдастыру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2897172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2283845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2207263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2150810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саласындағы өзге де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құралдарымен және ымдау тілі мамандарының қызмет көрсетуін, жеке көмекшілермен қамтамасыз ету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- демалыс жұмысын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4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огандарына берілетін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9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3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  <w:bookmarkEnd w:id="54"/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-21124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7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8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9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4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5"/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Қаржы активтерімен операциялар бойынша сальдо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