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6a8e" w14:textId="5276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ауданының 2018-2020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2017 жылғы 22 желтоқсандағы № 24-1 шешімі. Алматы облысы Әділет департаментінде 2018 жылы 5 қаңтарда № 4475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5 997 235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101 675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6 696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17 899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5 870 965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1 840 969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549 916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3 480 080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6 030 391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98 537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129 035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30 498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активтерiмен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131 693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131 693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Алматы облысы Көксу аудандық мәслихатының 21.11.2018 </w:t>
      </w:r>
      <w:r>
        <w:rPr>
          <w:rFonts w:ascii="Times New Roman"/>
          <w:b w:val="false"/>
          <w:i w:val="false"/>
          <w:color w:val="000000"/>
          <w:sz w:val="28"/>
        </w:rPr>
        <w:t>№ 38-1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Ауданның жергілікті атқарушы органның 2018 жылға арналған резерві 3945 мың теңге сомасында бекітілсін. 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 жылға арналған аудандық бюджеттен жергілікті өзін-өзі басқару органдарына, берілетін трансферттер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2990 мың теңге сомасында көзделгені ескерілсін.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округтер әкімдері жергілікті өзін-өзі басқарудың қолма-қол ақшаны бақылау шотына түсетін бюджет қаражатының тиімді пайдалануын қамтамасыз етсін. 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аудандық бюджеттен ауылдық округтердің бюджеттеріне берілетін бюджеттік субвенциялар көлемдері 113920 мың теңге сомасында көзделсін, оның ішінде: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Балпық ауылдық округіне 27437 мың теңге; 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Жарлыөзек ауылдық округіне 15799 мың теңге; 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Лабасы ауылдық округіне 13117 мың теңге; 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Мұқыры ауылдық округіне 14996 мың теңге; 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Мұқаншы ауылдық округіне 13255 мың теңге;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Алғабас ауылдық округіне 13573 мың теңге; 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 ауылдық округіне 15743 мың теңге. 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 жылға арналған аудандық бюджетте ауылдық округтердің бюджеттеріне берілетін ағымдағы нысаналы трансферттер көзделгені ескерілсін, оның ішінде; 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асыруға;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 жөніндегішараларды іске асыруға;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Өңірлерді дамытудың 2020 жылға дейінгі бағдарламасы шеңберінде өңірлерді экономикалық дамытуға жәрдемдесу бойынша шараларды іске асыруға. 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трансферттерді ауылдық округтердің бюджеттерін бөлу Көксу ауданы әкімдігінің қаулысы негізінде айқындалады. 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 жылға арналған аудандық бюджетті атқару процесінде секвестрлеуге жатпайтын аудандық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2018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2017 жылғы "22" желтоқсандағы "Көксу ауданының 2018-2020 жылдарға арналған бюджеті туралы" № 24-1 шешіміне 1-қосымша</w:t>
            </w:r>
          </w:p>
        </w:tc>
      </w:tr>
    </w:tbl>
    <w:bookmarkStart w:name="z4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 </w:t>
      </w:r>
    </w:p>
    <w:bookmarkEnd w:id="21"/>
    <w:bookmarkStart w:name="z8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Алматы облысы Көксу аудандық мәслихатының 21.11.2018 </w:t>
      </w:r>
      <w:r>
        <w:rPr>
          <w:rFonts w:ascii="Times New Roman"/>
          <w:b w:val="false"/>
          <w:i w:val="false"/>
          <w:color w:val="ff0000"/>
          <w:sz w:val="28"/>
        </w:rPr>
        <w:t>№ 38-1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23"/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5997235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6030391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жөніндегі жұмыстарды ұйымдастыру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(обылыстық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пен қауіпсіздік объектілерін салу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3333883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2671887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2594061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2528992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-131693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2017 жылғы "22" желтоқсандағы "Көксуа уданының 2018-2020 жылдарға арналған бюджеті туралы" № 24-1 шешіміне 4-қосымша</w:t>
            </w:r>
          </w:p>
        </w:tc>
      </w:tr>
    </w:tbl>
    <w:bookmarkStart w:name="z29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бюджеттен жергілікті өзін-өзі басқару органдарына, берілетін трансферттер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6076"/>
        <w:gridCol w:w="4524"/>
      </w:tblGrid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1"/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"Көксу ауданы Айнабұлақ ауылдық округі әкімінің аппараты" мемлекеттік мекемесі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"Қабылиса ауылдық округі әкімінің аппараты" мемлекеттік мекемесі 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"Мұсабек ауылдық округі әкімінің аппараты" мемлекеттік мекемесі 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2017 жылғы "22" желтоқсандағы "Көксу ауданының 2018-2020 жылдарға арналған бюджеті туралы" № 24-1 шешіміне 5-қосымша</w:t>
            </w:r>
          </w:p>
        </w:tc>
      </w:tr>
    </w:tbl>
    <w:bookmarkStart w:name="z30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аудандық бюджетті атқару процесінде секвестрлеуге жатпайтын аудандық бюджеттік бағдарламалардың тізбесі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"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мањызы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2017 жылғы "22" желтоқсандағы "Көксу ауданының 2018-2020 жылдарға арналған бюджеті туралы" № 24-1 шешіміне 2-қосымша</w:t>
            </w:r>
          </w:p>
        </w:tc>
      </w:tr>
    </w:tbl>
    <w:bookmarkStart w:name="z31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аудандық бюджет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5694964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н3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бюджеттен берілетін ағымдағы нысаналы трансферттер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жөніндегі жұмыстарды ұйымдастыру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2700648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бюджеттен берілетін ағымдағы нысаналы трансферттер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1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7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2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Қаржы активтерімен операциялар бойынша сальдо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907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9"/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-95605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4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2017 жылғы "22" желтоқсандағы "Көксу ауданының 2018-2020жылдарға арналған бюджеті туралы" № 24-1 шешіміне 3-қосымша</w:t>
            </w:r>
          </w:p>
        </w:tc>
      </w:tr>
    </w:tbl>
    <w:bookmarkStart w:name="z55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 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1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4948809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4948809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9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бюджеттен берілетін ағымдағы нысаналы трансферттер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жөніндегі жұмыстарды ұйымдастыру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3209467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2590966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2526611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бюджеттен берілетін ағымдағы нысаналы трансферттер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7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3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8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5"/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-101941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0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bookmarkEnd w:id="1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3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