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0fad" w14:textId="4190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2017 жылғы 26 желтоқсандағы № 25-2 шешімі. Алматы облысы Әділет департаментінде 2018 жылы 8 қаңтарда № 4480 болып тіркелді. Күші жойылды - Алматы облысы Көксу аудандық мәслихатының 2021 жылғы 17 қарашадағы № 15-2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Көксу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Көксу ауданы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сот шешімімен коммуналдық меншікке түскен болып танылған иесіз қалдықтарды басқару қағидалары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2017 жылғы "26" желтоқсандағы № 25-2 шешімімен бекітілген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коммуналдық меншікке түскен болып танылған иесіз қалдықтарды басқару қағидалары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Көксу ауданының жергiлiктi атқарушы органы (бұдан әрі – жергілікті атқарушы орган) жүзеге асырады.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Қалдықтарды басқару мақсатында жергiлiктi атқарушы орган мүдделі құрылымдық бөлімшелерінің өкілдерінен комиссия құрады (бұдан әрі – Комиссия).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Қалдықтарды басқару бойынша жұмыстарды ұйымдастыратын орган ретінде жергілікті атқарушы орган тұрғын үй-коммуналдық шаруашылық саласында қызмет атқаруға уәкілеттілік берген және тиісті жергілікті бюджеттерден қаржыландырылатын атқарушы орган белгіленеді.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Иесіз қауіпті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Жекелеген негiздер бойынша мемлекет меншiгiне айналдырылған (түскен) мүлiктi есепке алу, сақтау, бағалау және одан әрi пайдалану қағидаларына сәйкес атқарылады.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Қалдықтармен жұмыс iстеу барысында Қазақстан Республикасының экологиялық заңнамасында көзделген талаптар сақталады.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