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432e" w14:textId="ecc4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жылғы 27 ақпандағы № 12-68 шешімі. Алматы облысы Әділет департаментінде 2017 жылы 13 наурызда № 4125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2016 жылғы 20 желтоқсандағы "Райымбек ауданының 2017-2019 жылдарға арналған бюджеті туралы" № 11-60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4052 тіркелген, 2017 жылдың 21 қаңтарында аудандық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 бюджеті тиісінше 1, 2 және 3–қосымшаларға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8346676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228936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13236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9000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8095504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1326816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1088543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5680145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8398303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13750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47649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33899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активтерінің операциялары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65377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65377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Нүсіпқожаев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27 ақпандағы "Райымбек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туралы" № 12-68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20 желтоқсандағы "Райымбек ауданының 2017-2019 жылдарға арналған бюджеті туралы" № 11-60 шешімімен бекітілген 1-қосымша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177"/>
        <w:gridCol w:w="688"/>
        <w:gridCol w:w="6110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56"/>
        <w:gridCol w:w="1107"/>
        <w:gridCol w:w="1107"/>
        <w:gridCol w:w="6439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 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- 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