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52b6" w14:textId="6095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2017 жыдғы 30 мамырдағы № 17-96 шешімі. Алматы облысы Әділет департаментінде 2017 жылы 16 маусымда № 4233 болып тіркелді. Күші жойылды - Алматы облысы Райымбек аудандық мәслихатының 2024 жылғы 6 ақпандағы № 18-104 шешімімен</w:t>
      </w:r>
    </w:p>
    <w:p>
      <w:pPr>
        <w:spacing w:after="0"/>
        <w:ind w:left="0"/>
        <w:jc w:val="both"/>
      </w:pPr>
      <w:r>
        <w:rPr>
          <w:rFonts w:ascii="Times New Roman"/>
          <w:b w:val="false"/>
          <w:i w:val="false"/>
          <w:color w:val="ff0000"/>
          <w:sz w:val="28"/>
        </w:rPr>
        <w:t xml:space="preserve">
      Ескерту. Күші жойылды - Алматы облысы Райымбек аудандық мәслихатының 06.02.2024 </w:t>
      </w:r>
      <w:r>
        <w:rPr>
          <w:rFonts w:ascii="Times New Roman"/>
          <w:b w:val="false"/>
          <w:i w:val="false"/>
          <w:color w:val="ff0000"/>
          <w:sz w:val="28"/>
        </w:rPr>
        <w:t>№ 18-104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"Әлеуметтік-еңбек саласындағы мемлекеттік көрсетілетін қызмет стандарттарын бекіту туралы" 2015 жылғы 28 сәуірдегі </w:t>
      </w:r>
      <w:r>
        <w:rPr>
          <w:rFonts w:ascii="Times New Roman"/>
          <w:b w:val="false"/>
          <w:i w:val="false"/>
          <w:color w:val="000000"/>
          <w:sz w:val="28"/>
        </w:rPr>
        <w:t>№ 279</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сәйкес, Райымбек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2" w:id="1"/>
    <w:p>
      <w:pPr>
        <w:spacing w:after="0"/>
        <w:ind w:left="0"/>
        <w:jc w:val="both"/>
      </w:pPr>
      <w:r>
        <w:rPr>
          <w:rFonts w:ascii="Times New Roman"/>
          <w:b w:val="false"/>
          <w:i w:val="false"/>
          <w:color w:val="000000"/>
          <w:sz w:val="28"/>
        </w:rPr>
        <w:t>
      1. Мүгедектер қатарындағы кемтар балалардың (бұдан әpi - кемтар балалар) ата-аналарының және өзге де заңды өкілдерінің жеке оқыту жоспары бойынша үйде оқытуға жұмсаған шығындарын өндіріп алу (бұдан әрi - оқытуға жұмсаған шығындарын өндіріп алу) тоқсан сайын сегіз айлық есептік көрсеткіш мөлшерінде айқындалсын.</w:t>
      </w:r>
    </w:p>
    <w:bookmarkEnd w:id="1"/>
    <w:bookmarkStart w:name="z13" w:id="2"/>
    <w:p>
      <w:pPr>
        <w:spacing w:after="0"/>
        <w:ind w:left="0"/>
        <w:jc w:val="both"/>
      </w:pPr>
      <w:r>
        <w:rPr>
          <w:rFonts w:ascii="Times New Roman"/>
          <w:b w:val="false"/>
          <w:i w:val="false"/>
          <w:color w:val="000000"/>
          <w:sz w:val="28"/>
        </w:rPr>
        <w:t>
      2. Келесі тәртіп айқындалсын:</w:t>
      </w:r>
    </w:p>
    <w:bookmarkEnd w:id="2"/>
    <w:bookmarkStart w:name="z14" w:id="3"/>
    <w:p>
      <w:pPr>
        <w:spacing w:after="0"/>
        <w:ind w:left="0"/>
        <w:jc w:val="both"/>
      </w:pPr>
      <w:r>
        <w:rPr>
          <w:rFonts w:ascii="Times New Roman"/>
          <w:b w:val="false"/>
          <w:i w:val="false"/>
          <w:color w:val="000000"/>
          <w:sz w:val="28"/>
        </w:rPr>
        <w:t>
      1) оқытуға жұмсаған шығындарын өндіріп алуды "Райымбек аудандық жұмыспен қамту және әлеуметтік бағдарламалар бөлімі" мемлекеттік мекемесі жүргізеді;</w:t>
      </w:r>
    </w:p>
    <w:bookmarkEnd w:id="3"/>
    <w:bookmarkStart w:name="z15" w:id="4"/>
    <w:p>
      <w:pPr>
        <w:spacing w:after="0"/>
        <w:ind w:left="0"/>
        <w:jc w:val="both"/>
      </w:pPr>
      <w:r>
        <w:rPr>
          <w:rFonts w:ascii="Times New Roman"/>
          <w:b w:val="false"/>
          <w:i w:val="false"/>
          <w:color w:val="000000"/>
          <w:sz w:val="28"/>
        </w:rPr>
        <w:t>
      2) оқытуға жұмсаған шығындарын өндіріп алу кемтар балалардың ата-анасының біреуіне немесе өзге де заңды өкілдеріне (бұдан әрі - алушы) беріледі;</w:t>
      </w:r>
    </w:p>
    <w:bookmarkEnd w:id="4"/>
    <w:bookmarkStart w:name="z16" w:id="5"/>
    <w:p>
      <w:pPr>
        <w:spacing w:after="0"/>
        <w:ind w:left="0"/>
        <w:jc w:val="both"/>
      </w:pPr>
      <w:r>
        <w:rPr>
          <w:rFonts w:ascii="Times New Roman"/>
          <w:b w:val="false"/>
          <w:i w:val="false"/>
          <w:color w:val="000000"/>
          <w:sz w:val="28"/>
        </w:rPr>
        <w:t>
      3) оқытуға жұмсаған шығындарын өндіріп алу үшін алушы келесі құжаттарды ұсынады:</w:t>
      </w:r>
    </w:p>
    <w:bookmarkEnd w:id="5"/>
    <w:bookmarkStart w:name="z17" w:id="6"/>
    <w:p>
      <w:pPr>
        <w:spacing w:after="0"/>
        <w:ind w:left="0"/>
        <w:jc w:val="both"/>
      </w:pPr>
      <w:r>
        <w:rPr>
          <w:rFonts w:ascii="Times New Roman"/>
          <w:b w:val="false"/>
          <w:i w:val="false"/>
          <w:color w:val="000000"/>
          <w:sz w:val="28"/>
        </w:rPr>
        <w:t xml:space="preserve">
      өтініш,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бұйрығымен бекітілген "Мүгедек балаларды үйде оқытуға жұмсалған шығындарды өтеу" мемлекеттік көрсетілетін қызмет стандартының (бұдан әрі - Стандарт) 1-қосымшасына сәйкес нысан бойынша;</w:t>
      </w:r>
    </w:p>
    <w:bookmarkEnd w:id="6"/>
    <w:bookmarkStart w:name="z18" w:id="7"/>
    <w:p>
      <w:pPr>
        <w:spacing w:after="0"/>
        <w:ind w:left="0"/>
        <w:jc w:val="both"/>
      </w:pPr>
      <w:r>
        <w:rPr>
          <w:rFonts w:ascii="Times New Roman"/>
          <w:b w:val="false"/>
          <w:i w:val="false"/>
          <w:color w:val="000000"/>
          <w:sz w:val="28"/>
        </w:rPr>
        <w:t>
      алушының жеке басын куәландыратын құжат;</w:t>
      </w:r>
    </w:p>
    <w:bookmarkEnd w:id="7"/>
    <w:bookmarkStart w:name="z19" w:id="8"/>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 немесе ауыл әкімінің анықтамасы);</w:t>
      </w:r>
    </w:p>
    <w:bookmarkEnd w:id="8"/>
    <w:bookmarkStart w:name="z20" w:id="9"/>
    <w:p>
      <w:pPr>
        <w:spacing w:after="0"/>
        <w:ind w:left="0"/>
        <w:jc w:val="both"/>
      </w:pPr>
      <w:r>
        <w:rPr>
          <w:rFonts w:ascii="Times New Roman"/>
          <w:b w:val="false"/>
          <w:i w:val="false"/>
          <w:color w:val="000000"/>
          <w:sz w:val="28"/>
        </w:rPr>
        <w:t>
      психологиялық – медициналық - педагогикалық консультацияның қорытындысы;</w:t>
      </w:r>
    </w:p>
    <w:bookmarkEnd w:id="9"/>
    <w:bookmarkStart w:name="z21" w:id="10"/>
    <w:p>
      <w:pPr>
        <w:spacing w:after="0"/>
        <w:ind w:left="0"/>
        <w:jc w:val="both"/>
      </w:pPr>
      <w:r>
        <w:rPr>
          <w:rFonts w:ascii="Times New Roman"/>
          <w:b w:val="false"/>
          <w:i w:val="false"/>
          <w:color w:val="000000"/>
          <w:sz w:val="28"/>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w:t>
      </w:r>
      <w:r>
        <w:rPr>
          <w:rFonts w:ascii="Times New Roman"/>
          <w:b w:val="false"/>
          <w:i w:val="false"/>
          <w:color w:val="000000"/>
          <w:sz w:val="28"/>
        </w:rPr>
        <w:t>№ 44</w:t>
      </w:r>
      <w:r>
        <w:rPr>
          <w:rFonts w:ascii="Times New Roman"/>
          <w:b w:val="false"/>
          <w:i w:val="false"/>
          <w:color w:val="000000"/>
          <w:sz w:val="28"/>
        </w:rPr>
        <w:t xml:space="preserve"> бұйрығымен бекітілген нысан бойынша мүгедектігі туралы анықтама;</w:t>
      </w:r>
    </w:p>
    <w:bookmarkEnd w:id="10"/>
    <w:bookmarkStart w:name="z22" w:id="11"/>
    <w:p>
      <w:pPr>
        <w:spacing w:after="0"/>
        <w:ind w:left="0"/>
        <w:jc w:val="both"/>
      </w:pPr>
      <w:r>
        <w:rPr>
          <w:rFonts w:ascii="Times New Roman"/>
          <w:b w:val="false"/>
          <w:i w:val="false"/>
          <w:color w:val="000000"/>
          <w:sz w:val="28"/>
        </w:rPr>
        <w:t>
      банктегі шоттың болуы туралы құжат;</w:t>
      </w:r>
    </w:p>
    <w:bookmarkEnd w:id="11"/>
    <w:bookmarkStart w:name="z23" w:id="12"/>
    <w:p>
      <w:pPr>
        <w:spacing w:after="0"/>
        <w:ind w:left="0"/>
        <w:jc w:val="both"/>
      </w:pPr>
      <w:r>
        <w:rPr>
          <w:rFonts w:ascii="Times New Roman"/>
          <w:b w:val="false"/>
          <w:i w:val="false"/>
          <w:color w:val="000000"/>
          <w:sz w:val="28"/>
        </w:rPr>
        <w:t>
      Стандарттың 2-қосымшасына сәйкес нысан бойынша мүгедек баланы үйде оқыту фактісін растайтын оқу орнының анықтамасы;</w:t>
      </w:r>
    </w:p>
    <w:bookmarkEnd w:id="12"/>
    <w:bookmarkStart w:name="z24" w:id="13"/>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көрсетілгендей, кемтар баланы үйде оқытудың қажеттілігі танылған сәттен бастап бip жылға тағайындалады және көрсетілген кезеңге тоқсан сайын төленеді;</w:t>
      </w:r>
    </w:p>
    <w:bookmarkEnd w:id="13"/>
    <w:bookmarkStart w:name="z25" w:id="14"/>
    <w:p>
      <w:pPr>
        <w:spacing w:after="0"/>
        <w:ind w:left="0"/>
        <w:jc w:val="both"/>
      </w:pPr>
      <w:r>
        <w:rPr>
          <w:rFonts w:ascii="Times New Roman"/>
          <w:b w:val="false"/>
          <w:i w:val="false"/>
          <w:color w:val="000000"/>
          <w:sz w:val="28"/>
        </w:rPr>
        <w:t>
      5) алғашқы тағайындалған жағдайда оқытуға жұмсаған шығындарын өндіріп алу өтініш берген күннен бастап төленеді.</w:t>
      </w:r>
    </w:p>
    <w:bookmarkEnd w:id="14"/>
    <w:bookmarkStart w:name="z26" w:id="15"/>
    <w:p>
      <w:pPr>
        <w:spacing w:after="0"/>
        <w:ind w:left="0"/>
        <w:jc w:val="both"/>
      </w:pPr>
      <w:r>
        <w:rPr>
          <w:rFonts w:ascii="Times New Roman"/>
          <w:b w:val="false"/>
          <w:i w:val="false"/>
          <w:color w:val="000000"/>
          <w:sz w:val="28"/>
        </w:rPr>
        <w:t xml:space="preserve">
      3. Райымбек аудандық мәслихатының "Райымбек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2014 жылғы 15 қазандағы № 36-188 шешімінің (Нормативтік құқықтық актілерді мемлекеттік тіркеу тізілімінде </w:t>
      </w:r>
      <w:r>
        <w:rPr>
          <w:rFonts w:ascii="Times New Roman"/>
          <w:b w:val="false"/>
          <w:i w:val="false"/>
          <w:color w:val="000000"/>
          <w:sz w:val="28"/>
        </w:rPr>
        <w:t>№ 2912</w:t>
      </w:r>
      <w:r>
        <w:rPr>
          <w:rFonts w:ascii="Times New Roman"/>
          <w:b w:val="false"/>
          <w:i w:val="false"/>
          <w:color w:val="000000"/>
          <w:sz w:val="28"/>
        </w:rPr>
        <w:t xml:space="preserve"> тіркелген, 2014 жылдың 22 қарашасында аудандық "Хантәңірі" газетінде жарияланған) күші жойылды деп танылсын.</w:t>
      </w:r>
    </w:p>
    <w:bookmarkEnd w:id="15"/>
    <w:bookmarkStart w:name="z27" w:id="16"/>
    <w:p>
      <w:pPr>
        <w:spacing w:after="0"/>
        <w:ind w:left="0"/>
        <w:jc w:val="both"/>
      </w:pPr>
      <w:r>
        <w:rPr>
          <w:rFonts w:ascii="Times New Roman"/>
          <w:b w:val="false"/>
          <w:i w:val="false"/>
          <w:color w:val="000000"/>
          <w:sz w:val="28"/>
        </w:rPr>
        <w:t>
      4. Осы шешімнің орындалуын бақылау Райымбек аудандық мәслихатының "Халықты әлеуметтік қорғау, еңбекпен қамту, білім беру, денсаулық сақтау, спорт, мәдениет, тіл, азаматтардың құқықтарын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16"/>
    <w:bookmarkStart w:name="z28" w:id="17"/>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Дарубаева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