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9f66" w14:textId="f1d9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2016 жылғы 20 желтоқсандағы "Райымбек ауданының 2017-2019 жылдарға арналған бюджеті туралы" № 11-60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2017 жыдғы 8 маусымдағы № 18-99 шешімі. Алматы облысы Әділет департаментінде 2017 жылы 19 маусымда № 4235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өзін–өзі басқару туралы" 2001 жылғы 23 қаңтардағы Қазақстан Республикасы Заңының 6–бабының 1–тармағының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Райымбек аудандық мәслихатының "Райымбек ауданының 2017-2019 жылдарға арналған бюджеті туралы" 2016 жылғы 20 желтоқсандағы № 11-60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4052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21 қаңтарында аудандық "Хантәңірі" газетінде жарияланған) шешіміне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 бюджеті тиісінше 1, 2 және 3–қосымшаларға сәйкес, оның ішінде 2017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кірістер 8323705 мың теңге, оның ішінде: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түсімдер 228936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13236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түскен түсімдер 9000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8072533 мың теңге, 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ағымдағы нысаналы трансферттер 1326816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нысаналы даму трансферттері 1065572 мың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субвенциялар 5680145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8375332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13750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 47649 мың теңге;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33899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қаржы активтерінің операциялары бойынша сальдо 0 теңге;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(-) 65377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бюджет тапшылығын қаржыландыру (профицитін пайдалану) 65377 мың теңге.".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Осы шешімнің орындалуын бақылау Райымбек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шешім 2017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Дарубаева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0"/>
        <w:gridCol w:w="5380"/>
      </w:tblGrid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2017 жылғы 8 маусымдағы "Райымбек аудандық мәслихатының 2016 жылғы 20 желтоқсандағы "Райымбек ауданының 2017-2019 жылдарға арналған бюджеті туралы" № 11-60 шешіміне өзгерістер енгізу туралы" № 18-99 шешіміне 1-қосымша</w:t>
            </w:r>
          </w:p>
        </w:tc>
      </w:tr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2016 жылғы 20 желтоқсандағы "Райымбек ауданының 2017-2019 жылдарға арналған бюджеті туралы" № 11-60 шешімімен бекітілген 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ауданының 2017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273"/>
        <w:gridCol w:w="820"/>
        <w:gridCol w:w="5837"/>
        <w:gridCol w:w="3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8323705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8072533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8072533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8375332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5672259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4710830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 және (немесе) жайластыру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 - 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-65377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0"/>
        <w:gridCol w:w="5380"/>
      </w:tblGrid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2017 жылғы 8 маусымдағы "Райымбек аудандық мәслихатының 2016 жылғы 20 желтоқсандағы "Райымбек ауданының 2017-2019 жылдарға арналған бюджеті туралы" № 11-60 шешіміне өзгерістер енгізу туралы" № 18-99 шешіміне 2-қосымша</w:t>
            </w:r>
          </w:p>
        </w:tc>
      </w:tr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2016 жылғы 20 желтоқсандағы "Райымбек ауданының 2017-2019 жылдарға арналған бюджеті туралы" № 11-60 шешімімен бекітілген 4-қосымша</w:t>
            </w:r>
          </w:p>
        </w:tc>
      </w:tr>
    </w:tbl>
    <w:bookmarkStart w:name="z28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 органдарына берілетін трансферттер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5026"/>
        <w:gridCol w:w="4907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"Кеген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"Бөлексаз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"Жалаңаш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7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"Жылысай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"Қарабұлақ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0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"Қақпақ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"Қарасаз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2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"Қарқара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3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"Нарынқол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"Сарыжаз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5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"Саты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6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"Сүмбе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7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"Тасашы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8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"Тегістік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9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"Текес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0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"Тұйық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1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"Ұзақ батыр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2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"Ұзынбұлақ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3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"Шәлкөде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4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"Шырғанақ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