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967e" w14:textId="74a96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2017 жылғы 27 ақпандағы "Райымбек аудандық мәслихаты аппаратының "Б" корпусы мемлекеттік әкімшілік қызметшілерінің қызметін бағалаудың әдістемесін бекіту туралы" № 12-69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2017 жылғы 8 маусымдағы № 18-102 шешімі. Алматы облысы Әділет департаментінде 2017 жылы 5 шілдеде № 4270 болып тіркелді. Күші жойылды - Алматы облысы Райымбек аудандық мәслихатының 2018 жылғы 15 наурыздағы № 34-162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Райымбек аудандық мәслихатының 15.03.2018 </w:t>
      </w:r>
      <w:r>
        <w:rPr>
          <w:rFonts w:ascii="Times New Roman"/>
          <w:b w:val="false"/>
          <w:i w:val="false"/>
          <w:color w:val="ff0000"/>
          <w:sz w:val="28"/>
        </w:rPr>
        <w:t>№ 34-162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2015 жылғы 23 қарашадағы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әкімшілік қызметшілердің қызметін бағалаудың кейбір мәселелері туралы" 2016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Мемлекеттік қызмет істері және сыбайлас жемқорлыққа қарсы іс-қимыл агенттігі Төрағасының бұйрығына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14637 тіркелген) сәйкес, Райымбек аудандық мәслихаты ШЕШІМ ҚАБЫЛДАДЫ: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"Райымбек аудандық мәслихаты аппаратының "Б" корпусы мемлекеттік әкімшілік қызметшілерінің қызметін бағалаудың әдістемесін бекіту туралы" 2017 жылғы 26 ақпандағы № 12-69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4156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15 сәуірінде "Хантәңірі" газетінде жарияланған) шешіміне келесі өзгерістер мен толықтыру енгізілсін: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Райымбек аудандық мәслихаты аппаратының "Б" корпусы мемлекеттік әкімшілік қызметшілерінің қызметін бағалаудың әдістемесінде: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баяндалсын: 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Көтермелеу балдары осы Әдістеменің 1-1-қосымшасына сәйкес ағымдағы жұмыстын орташа көлемінен асатын қызмет көрсеткіштері, сондай-ақ мазмұндық және/немесе ұйымдастырушылық жағынан күрделі болып табылатын қызмет түрлері үшін қойылады.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Ағымдағы жұмыстың орташа көлемінен асатын қызмет көрсеткіштері және күрделі болып табылатын қызмет түрлері атқарылған жұмыстың көлемі мен күрделілігінің қосу тәртібімен "+1"-ден "+5" балға дейін бес деңгейлік шәкіл бойынша орналастырылған. Бұл ретте көтермеленетін қызмет көрсеткіштері мен түрлеріне Электрондық құжат алмасудың бірыңғай жүйесінде және мемлекеттік органның Интранет-порталында белгіленетін де, белгіленбейтін де құжаттар мен іс-шаралар кіре алады.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 көтермеленетін қызмет көрсеткіші немесе түрі үшін осы Әдістеменің 1-1-қосымшасына сәйкес "Б" корпусының қызметшісіне тікелей басшымен балл қойылады.".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1-1-қосымшасымен толықтырылсын.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Райымбек аудандық мәслихат аппаратының басшысы Саретбаев Габит Болатовичке жүктелсін.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тіркелген күннен бастап күшіне енеді және алғашқы ресми жарияланған күннен бастап қолданысқа енгізіледі.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Райымбек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Дарубаева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Құдабаев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 аппаратының "Б" корпусы мемлекеттік әкімшілік қызметшілерінің қызметін бағалаудың әдістемесіне 1-1-қосымша</w:t>
            </w:r>
          </w:p>
        </w:tc>
      </w:tr>
    </w:tbl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аудандық мәслихаты аппаратының "Б" корпусының мемлекеттік әкімшілік қызметшілерінің көтермеленетін көрсеткіштері мен қызмет түрлері үшін балл шәкілдері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10939"/>
      </w:tblGrid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Балдар</w:t>
            </w:r>
          </w:p>
          <w:bookmarkEnd w:id="10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Көтермеленетін көрсеткіштері мен қызмет түрлері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 сессияларына, аудан әкімдігінің, аудандық қоғамдық кеңестің, аудандық мәслихаттың тұрақты комиссияларының отырыстарына материалдарды дайындау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Аумақтық, округтік және учаскелік сайлау комиссияларының құрамына уақтылы түзетулер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актілердің жобаларын әзірлеу, нормативтік құқықтық актілеріне құқықтық мониторингін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Тауарларды, жұмыстар мен қызметтерді мемлекеттік сатып алу бойынша конкурстық комиссияның қызметін ұйымдастыру, сондай-ақ баға ұсыныстарын сұрату тәсілімен бір көзден тауарларды, жұмыстар мен қызметтерді мемлекеттік сатып алуларды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Қаржы-шаруашылық қызметтің жиынтық жоспарын, бюджеттік жоспарды, қаржыландырудың жеке жоспарларын құру, бекіту, орындау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Аттестациялық, конкурстық, тәртіптік және бағалау комиссиясының қызметін сапалы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хатшысының және жоғары тұрған мемлекеттік органдардың шұғыл және ауқымды тапсырмаларын уақтылы және сапалы орындау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мәслихаттың және тұрақты комиссияларының қызметі туралы баяндамалар, мақалалар, жарияланымдар мен ақпараттар дайындау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Мұрағатқа құжаттарды сапалы өңдеу және өткізу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Президентінің, Қазақстан Республикасы Парламенті, мәслихаттары депутаттарының, өзге де жергілікті өзін - өзі басқару органдары мүшелерінің, аудандық маңызы бар қалалар, ауылдық округтер әкімдерінің сайлауын өткізуді ұйымдастыруға келісім бойынша қатысу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зерделеуді және тексеруді талап ететін өтініштерді қарау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актілерін шығару барысында талап-арыз қызметін мәслихаттың пайдасына жүзеге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Оқытуға жататын мәслихат аппараты мемлекеттік қызметшілерін оқытуды толық қамтуды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Түсіндіру жұмыстарын ұйымдстыру және жүргізу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жоқ мемлекеттік қызметшінің міндеттерін орындау және лауазымдарды қоса атқару (10 жұмыс күннен кем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Тәлімгерлік қызметті жүзеге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Алдын ала жоспарланбаған және шұғыл жұмыстарды орындау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құжаттарды аудандық мәслихаттың интернет-сайтына және бұқаралық ақпарат құралдарында жариялауды уақытылы қамтамасыз ету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</w:t>
            </w:r>
          </w:p>
          <w:bookmarkEnd w:id="15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Ұжымның қоғамдық өміріне қатысу (спорттық және мәдени шаралары)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атынан құттықтау, алғыс хаттарының мәтіндерін әзірлеу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сессияларында, тұрақты комиссиялар отырыстарында және аппарат өткізген іс-шараларда бейне және фото түсіру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