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354a" w14:textId="6ee3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2017 жылғы 21 тамыздағы № 21-117 шешімі. Алматы облысы Әділет департаментінде 2017 жылы 28 тамызда № 4311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2001 жылғы 23 қаңтардағы Қазақстан Республикасы Заңының 6–бабының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2017-2019 жылдарға арналған бюджеті туралы" 2016 жылғы 20 желтоқсандағы № 11-60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21 қаңтарында аудандық "Хантәңірі" газетінде жарияланған)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 бюджеті тиісінше 1, 2 және 3–қосымшаларға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8276438 мың теңге, оның ішінде: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254936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13236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9000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7999266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1266630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1052491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5680145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8328065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13750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47649 мың теңге;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33899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активтерінің операциялары бойынша сальдо 0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65377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65377 мың теңге.".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2017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Бошұғұлов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Сатылғанов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21 тамыздағы "Райымбек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туралы" № 21-117 шешіміне 1-қосымша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20 желтоқсандағы "Райымбек ауданының 2017-2019 жылдарға арналған бюджеті туралы" № 11-60 шешімімен бекітілген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2017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8276438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7999266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7999266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21 тамыздағы "Райымбек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туралы" № 21-117 шешіміне 2-қосымша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20 желтоқсандағы "Райымбек ауданының 2017-2019 жылдарға арналған бюджеті туралы" № 11-60 шешіміне 4-қосымша</w:t>
            </w:r>
          </w:p>
        </w:tc>
      </w:tr>
    </w:tbl>
    <w:bookmarkStart w:name="z2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8"/>
        <w:gridCol w:w="4859"/>
        <w:gridCol w:w="4743"/>
      </w:tblGrid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3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4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"Бөлексаз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5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"Жалаңаш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6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7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"Жылысай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8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"Қарабұлақ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9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0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"Қақпақ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1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"Қарасаз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2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"Қарқара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3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"Нарынқол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4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"Сарыжаз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65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"Саты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66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"Сүмбе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67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"Тасашы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68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"Тегістік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69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"Текес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70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"Тұйық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71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"Ұзақ батыр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72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"Ұзынбұлақ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73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"Шәлкөде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74"/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"Шырғанақ ауылдық округі әкімінің аппараты" мемлекеттік мекемесі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