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9fdc3" w14:textId="809fd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2016 жылғы 20 желтоқсандағы "Райымбек ауданының 2017-2019 жылдарға арналған бюджеті туралы" № 11-60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2017 жылғы 2 қарашадағы № 24-125 шешімі. Алматы облысы Әділет департаментінде 2017 жылы 15 қарашада № 4375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өзін–өзі басқару туралы" 2001 жылғы 23 қаңтардағы Қазақстан Республикасы Заңының 6–бабының 1–тармағының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аудандық мәслихатының "Райымбек ауданының 2017-2019 жылдарға арналған бюджеті туралы" 2016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11-60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4052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21 қаңтарында аудандық "Хантәңірі" газетінде жарияланған) шешіміне келесі өзгерістер енгізілсін: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 бюджеті тиісінше 1, 2 және 3–қосымшаларға сәйкес, оның ішінде 2017 жылға келесі көлемдерде бекітілсін: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8206281 мың теңге, оның ішінде: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263897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7853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5422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7929099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1248424 мың теңге;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трансферттері 1000530 мың теңге;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5680145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8257898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13750 мың теңге, оның ішінде: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47649 мың теңге;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33899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активтерінің операциялары бойынша сальдо 0 теңге;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65377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65377 мың теңге.".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Райымбек аудандық мәслихаттың "Жергілікті өзін-өзі басқару, әлеуметтік және экономикалық даму, бюджет, сауда, тұрмыстық қызмет көрсету, шағын және орта кәсіпкерлікті дамыту, туризм жөніндегі" тұрақты комиссиясына жүктелсін.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2017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Райымбек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Бошұғұлов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Құдабаев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96"/>
        <w:gridCol w:w="4739"/>
      </w:tblGrid>
      <w:tr>
        <w:trPr>
          <w:trHeight w:val="30" w:hRule="atLeast"/>
        </w:trPr>
        <w:tc>
          <w:tcPr>
            <w:tcW w:w="7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"Райымбек аудандық мәслихатының 2016 жылғы 20 желтоқсандағы "Райымбек ауданының 2017-2019 жылдарға арналған бюджеті туралы" № 11-60 шешіміне өзгерістер енгізу туралы" шешімінің жобасына 1-қосымша</w:t>
            </w:r>
          </w:p>
        </w:tc>
      </w:tr>
      <w:tr>
        <w:trPr>
          <w:trHeight w:val="30" w:hRule="atLeast"/>
        </w:trPr>
        <w:tc>
          <w:tcPr>
            <w:tcW w:w="7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2016 жылғы 20 желтоқсандағы "Райымбек ауданының 2017-2019 жылдарға арналған бюджеті туралы" № 11-60 шешімімен бекітілген 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ауданының 2017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273"/>
        <w:gridCol w:w="820"/>
        <w:gridCol w:w="5837"/>
        <w:gridCol w:w="35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8206271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209447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128823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7929099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7929099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8257898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саясатты, мемлекеттік жоспарлау жүйесін қалыптастыру және дамыту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5740083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4736173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4197334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4093564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жобалау, дамыту және (немесе) жайластыру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Мәдени-демалыс жұмысын қолдау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 - өзі басқару органдарына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2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4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-65377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7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